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93ad3" w14:textId="4393a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Тимирязевского районного маслихата от 25 декабря 2019 года № 42/1 "Об утверждении районного бюджета Тимирязевского района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Тимирязевского районного маслихата Северо-Казахстанской области от 16 ноября 2020 года № 49/1. Зарегистрировано Департаментом юстиции Северо-Казахстанской области 19 ноября 2020 года № 6675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Тимирязевский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Тимирязевского районного маслихата "Об утверждении районного бюджета Тимирязевского района на 2020-2022 годы" от 25 декабря 2019 года № 42/1 (опубликовано 31 декабря 2019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за № 5759)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районный бюджет Тимирязевского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5 205 252,5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308 710 тысячи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39 901,1 тысяча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11 046,8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4 845 594,6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5 231 389,3 тысячи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200 655,9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213 838,4 тысячи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13 182,5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14 100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14 100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- 240 892,7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240 892,7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213 763,4 тысячи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13 182,5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40 311,8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"8. Учесть в районном бюджете на 2020 год целевые трансферты из республиканского бюджета в сумме 2 305 830,5 тысяч тенге в следующих размерах: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285 967 тысяч тенге – на увеличение оплаты труда педагогов государственных организаций среднего образования;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94 598 тысяч тенге – на доплату за квалификационную категорию педагогам государственных организаций среднего образования;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31 448 тысяч тенге – на увеличение оплаты труда педагогов государственных организаций дошкольного образования;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2 112 тысяч тенге – на доплату за квалификационную категорию педагогам государственных организаций дошкольного образования;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17 459 тысяч тенге – 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2 615 тысяч тенге – на увеличение норм обеспечения инвалидов обязательными гигиеническими средствами;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799 тысяч тенге – на расширение перечня технических вспомогательных (компенсаторных) средств;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16 956 тысяч тенге – на гарантированный социальный пакет;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20 097 тысяч тенге – на выплату государственной адресной социальной помощи;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5 528 тысяч тенге – на установление доплат к заработной плате работников, предоставляющих специальные социальные услуги в государственных организациях социальной защиты населения;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80 437 тысяч тенге – на развитие рынка труда, в том числе: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частичное субсидирование заработной платы в сумме 2 805 тысяч тенге;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предоставление субсидий на переезд в сумме 3 106 тысяч тенге;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молодежную практику в сумме 3 921 тысяча тенге;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аренду (найм) жилья и возмещение коммунальных затрат в сумме 5 726 тысяч тенге;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предоставление субсидий работодателям в сумме 6 251 тысяча тенге;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информационную работу в сумме 16 тысяч тенге;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общественные работы в сумме 26 800 тенге;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предоставление грантов переселенцам на реализацию новых бизнес-идей в сумме 31 812 тысяч тенге;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1 194 549,5 тысяч тенге – на финансирование приоритетных проектов транспортной инфраструктуры;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319 456 тысяч тенге – на приобретение жилья для переселенцев из трудоизбыточных регионов;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31 030 тысяч тенге – на текущий ремонт разводящих сетей сел Степное, Комсомольское, Тимирязево;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73 000 тысячи тенге – на средний ремонт внутрипоселковых дорог в селе Тимирязево Тимирязевского района;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101 459 тысяч тенге – на капитальный и текущий ремонт объектов образования;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28 320 тысяч тенге – на возмещение платежей населения по оплате коммунальных услуг в режиме чрезвычайного положения в Республике Казахстан.";</w:t>
      </w:r>
    </w:p>
    <w:bookmarkEnd w:id="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"9. Учесть в районном бюджете на 2020 год целевые трансферты из областного бюджета в сумме 242 025,7 тысяч тенге в следующих размерах: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3 510 тысяч тенге – на увеличение ежегодного оплачиваемого трудового отпуска продолжительностью 42 календарных дней до 56 дней педагогических работников организаций дошкольного образования;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96 581 тысяча тенге – на доплату учителям организаций образования, реализующим учебные программы начального, основного и общего среднего образования за работу в условиях обновленного содержания образования;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6 613 тысяч тенге – на увеличение размеров должностных окладов педагогов-психологов школ;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5 316 тысяч тенге – на доплату за преподавание на английском языке предметов естественно-математического направления;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1 431 тысяча тенге – на выплату доплаты учителям за наставничество молодым учителям;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4 379 тысяч тенге – на увеличение размера доплаты за классное руководство работникам организаций начального, основного и общего среднего образования;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2 789 тысяч тенге – на увеличение размера доплаты за проверку тетрадей и письменных работ работникам начального, основного и общего среднего образования;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1 063 тысячи тенге – на увеличение ежегодного оплачиваемого трудового отпуска продолжительностью 42 календарных дней до 56 дней педагогических работников организаций среднего образования;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3 313,1 тысяча тенге – на антитеррористическую безопасность – обеспечение системами видеонаблюдения объектов образования;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3 525,5 тысяч тенге – на укрепление материально-технической базы школ района;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11 802,4 тысячи тенге – на приобретение и доставку учебников;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20 435 тысяч тенге – на приобретение автотранспорта для школ района;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3 696,6 тысяч тенге – на выплату единовременной денежной помощи в честь празднования 75-летия Победы в Великой Отечественной войне 1941-1945 годы;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19 816 тысяч тенге – на разработку проектно-сметной документации на реконструкцию площадок водонапорных сооружений со строительством водонапорных башен и зданий насосных;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6 800 тысяч тенге – на разработку проектно-сметной документации для полигонов твердых бытовых отходов;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3 564,3 тысячи тенге – на текущий ремонт здания коммунального государственного казенного предприятия "Районный Дом культуры";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1993,8 тысяч тенге – на приобретение и установку дорожных знаков на автомобильных дорогах местного значения;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1 930 тысяч тенге – на увеличение заработной платы работников спортивных организаций;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5 247 тысяч тенге – на проведение противоэпизоотических мероприятий;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437 тысяч тенге – на оплату услуг образовательного портала для дистанционного обучения BilimMediaGroup;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37 783 тысячи тенге – на текущий ремонт уличного освещения сельских округов.";</w:t>
      </w:r>
    </w:p>
    <w:bookmarkEnd w:id="6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"10. Учесть в районном бюджете на 2020 год бюджетные кредиты из республиканского бюджета для реализации мер социальной поддержки специалистов в сумме 39 001 тысяча тенге.";</w:t>
      </w:r>
    </w:p>
    <w:bookmarkEnd w:id="6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"13. Утвердить резерв местного исполнительного органа района на 2020 год в сумме 1 716 тысяч тенге.";</w:t>
      </w:r>
    </w:p>
    <w:bookmarkEnd w:id="6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8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7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Дюсембаев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Мустафин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Тимирязевского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ноября 2020 года № 49/1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Тимирязевского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2019 года № 42/1</w:t>
            </w:r>
          </w:p>
        </w:tc>
      </w:tr>
    </w:tbl>
    <w:bookmarkStart w:name="z91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Тимирязевского района на 2020 год</w:t>
      </w:r>
    </w:p>
    <w:bookmarkEnd w:id="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4"/>
        <w:gridCol w:w="1079"/>
        <w:gridCol w:w="1079"/>
        <w:gridCol w:w="6423"/>
        <w:gridCol w:w="2925"/>
      </w:tblGrid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5 205 252,5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308 710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169 958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169 958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69 320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68 020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67 782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1 365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61 833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4 584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пошлина 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39 901,1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1 691,1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13,1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36 070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36 070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11 046,8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11 046,8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11 046,8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4 845 594,6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90,4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90,4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4 845 504,2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4 845 504,2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Админис-тратор бюд-жетных прог-рамм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5 231 389,3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379 115,3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16 821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16 821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130 736,4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123 028,4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7 708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36 639,2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28 375,2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7 287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194 918,7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 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21 773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169 936,7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6 535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6 535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2 082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1 373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2 312 680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2 276 106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10 666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Общеобразовательное обучение 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1 997 572,1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19 509,4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59 377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64 469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3 956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15 401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16 175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35 136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53 331,5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36 574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36 574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222 333,4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218 348,4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22 405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88 946,3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37 454,4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отдельным категориям нуждающихся граждан по решениям местных представительных органов 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11 356,7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25 533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26 448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прав и улучшение качества жизни инвалидов в Республике Казахстан 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4 998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3 985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3 985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588 190,6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28 320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28 320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101 459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101 459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6 251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Государственной программы развития продуктивной занятости и массового предпринимательства на 2017-2021 годы "Еңбек"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6 251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452 160,6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6 639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13 599,9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3 796,5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12 182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46 317,2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361 456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239 190,5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11 446,5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7 953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1 600,5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143 451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19 315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6 097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49 853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33 351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23 398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3 627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84 293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84 293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61 154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7 877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7 877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13 836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11 798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39 441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31 669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5 247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1 223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1 216 245,3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1 216 245,3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20 453,8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1 194 549,5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пассажирских перевозок по социально значимым городским (сельским), пригородным и внутрирайонным сообщениям 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1 242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10 959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1 716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1 716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9 243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9 243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38,9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38,9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38,9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194 947,3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194 947,3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14 414,3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165 768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14 765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200 655,9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213 838,4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90 793,9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11 648 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города районного значения, села, поселка, сельского округа для финансирования мер в рамках Дорожной карты занятости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11 648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79 145,9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города районного значения, села, поселка, сельского округа для финансирования мер в рамках Дорожной карты занятости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79 145,9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57 827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48 307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48 307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9 520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 развития сельских населенных пунктов в рамках Государственной программы развития продуктивной занятости и массового предпринимательства на 2017-2021 годы "Еңбек"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9 520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39 076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39 076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39 076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26 141,5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26 141,5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26 141,5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13 182,5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13 182,5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государственного бюджета 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13 182,5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14 100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14 100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бюд-жетных прог-рамм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14 100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14 100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14 100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- 240 892,7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240 892,7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213 763,4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213 763,4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213 763,4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бюд-жетных прог-рамм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13 182,5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13 182,5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13 182,5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40 311,8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40 311,8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40 311,8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Тимирязевского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ноября 2020 года № 49/1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Тимирязевского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2019 года № 42/1</w:t>
            </w:r>
          </w:p>
        </w:tc>
      </w:tr>
    </w:tbl>
    <w:bookmarkStart w:name="z100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выплат отдельным категориям нуждающихся граждан по решениям местных представительных органов на 2020 год по программе 451-007 "Социальная помощь отдельным категориям нуждающихся граждан по решениям местных представительных органов"</w:t>
      </w:r>
    </w:p>
    <w:bookmarkEnd w:id="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8"/>
        <w:gridCol w:w="10866"/>
        <w:gridCol w:w="1016"/>
      </w:tblGrid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0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выплат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Участники и инвалиды Великой Отечественной войны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Лица, награжденные орденами и медалями бывшего Союза Советских Социалистических Республик за самоотверженный труд и безупречную воинскую службу в тылу в годы Великой Отечественной войны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Военнослужащие Советской Армии, Военно-Морского флота, Комитета государственной безопасности, лица рядового и начальствующего состава Министерства внутренних дел бывшего Союза Советских Социалистических Республик (включая военных специалистов и советников), которые в соответствии с решениями правительственных органов бывшего Союза Советских Социалистических Республик принимали участие в боевых действиях на территории других государств; военнообязанные, призывавшиеся на учебные сборы и направлявшиеся в Афганистан в период ведения боевых действий; военнослужащие автомобильных батальонов, направлявшиеся в Афганистан для доставки грузов в эту страну в период ведения боевых действий; военнослужащие летного состава, совершавшие вылеты на боевые задания в Афганистан с территории бывшего Союза Советских Социалистических Республик; рабочие и служащие, обслуживающие советский воинский контингент в Афганистане, получившие ранения, контузии или увечья, либо награжденные орденами и медалями бывшего Союза Советских Социалистических Республик за участие в обеспечении боевых действий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Семьи военнослужащих, погибших (умерших) при прохождении воинской службы в мирное время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Лица, непосредственно подвергавшиеся политическим репрессиям на территории бывшего Союза Советских Социалистических Республик и в настоящее время являющихся гражданами Республики Казахстан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Лица, принимавшие участие в ликвидации последствий катастрофы на Чернобыльской атомной электростанции в 1986-1987 годах, других радиационных катастроф и аварий на объектах гражданского или военного назначения, а также участвовавшие непосредственно в ядерных испытаниях и учениях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Многодетные матери, награжденные подвесками "Алтын алқа", "Күміс алқа", орденами "Материнская Слава" I, II степени или ранее получившие звание "Мать-Героиня" 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3314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Лица, которым назначены пенсии за особые заслуги перед Республикой Казахстан, пенсионеры, имеющие статус персонального пенсионера областного значения, почетные граждане области, (города, района)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277,1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 жертв политических репрессий, находившиеся вместе с родителями или заменявшими их лицами в местах лишения свободы, в ссылке, высылке или на спецпоселении, а также дети жертв политических репрессий, не достигшие восемнадцатилетнего возраста на момент репрессии и в результате ее применения оставшиеся без родительского попечения или одного из них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Нуждаемость участников и инвалидов Великой Отечественной войны, а такжелиц, приравненных по льготам и гарантиям к участникам и инвалидам Великой Отечественной войны в зубопротезировании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 граждан, находящихся на амбулаторном лечении, активной формы туберкулеза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Нуждаемость участников и инвалидов Великой Отечественной войны в возмещении затрат за оплату коммунальных услуг и приобретения топлива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среднедушевого дохода лица (семьи), не превышающего порога однократного размера прожиточного минимума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Нуждаемость лиц, пострадавших в зоне Семипалатинского ядерного полигона, впроезде железнодорожным (плацкартный вагон), автомобильным пассажирским транспортом (кроме такси) от станции отправления одного из видов указанныхтранспортных средств до места госпитализации и обратно по территории Республики Казахстан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Многодетные семьи, имеющие в своем составе четырех и более совместно проживающих несовершеннолетних детей, в том числе детей, обучающихся по очной форме обучения в организациях среднего, технического и профессионального, послесреднего, высшего и (или) послевузовского образования, после достижения ими совершеннолетия до времени окончания организаций образования (но не более чем до достижения двадцатитрехлетнего возраста)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1 034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7 660,1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Тимирязевского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ноября 2020 года № 49/1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Тимирязевского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2019 года № 42/1</w:t>
            </w:r>
          </w:p>
        </w:tc>
      </w:tr>
    </w:tbl>
    <w:bookmarkStart w:name="z109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бюджетных средств на 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</w:r>
    </w:p>
    <w:bookmarkEnd w:id="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6"/>
        <w:gridCol w:w="1326"/>
        <w:gridCol w:w="1326"/>
        <w:gridCol w:w="1326"/>
        <w:gridCol w:w="2143"/>
        <w:gridCol w:w="1850"/>
        <w:gridCol w:w="1851"/>
        <w:gridCol w:w="1502"/>
      </w:tblGrid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Функци-ональная группа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бюд-жетных прог-рамм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Подпро-грамма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Обяза-тельные гигие-нические средства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Предос-тавление услуг индиви-дуальными помощ-никами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4 998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4 052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4 998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4 052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Обеспечению прав и улучшение качества жизни инвалидов в Республике Казахстан 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4 998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4 052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3 414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3 414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1 584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