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64e46" w14:textId="0664e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Тимирязевского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Тимирязевского районного маслихата Северо-Казахстанской области от 23 декабря 2020 года № 50/3. Зарегистрировано Департаментом юстиции Северо-Казахстанской области 29 декабря 2020 года № 6862. Утратило силу решением Тимирязевского районного маслихата Северо-Казахстанской области от 28 ноября 2023 года № 8/8</w:t>
      </w:r>
    </w:p>
    <w:p>
      <w:pPr>
        <w:spacing w:after="0"/>
        <w:ind w:left="0"/>
        <w:jc w:val="both"/>
      </w:pPr>
      <w:r>
        <w:rPr>
          <w:rFonts w:ascii="Times New Roman"/>
          <w:b w:val="false"/>
          <w:i w:val="false"/>
          <w:color w:val="ff0000"/>
          <w:sz w:val="28"/>
        </w:rPr>
        <w:t xml:space="preserve">
      Сноска. Утратило силу решением Тимирязевского районного маслихата Северо-Казахстанской области от 28.11.2023 </w:t>
      </w:r>
      <w:r>
        <w:rPr>
          <w:rFonts w:ascii="Times New Roman"/>
          <w:b w:val="false"/>
          <w:i w:val="false"/>
          <w:color w:val="ff0000"/>
          <w:sz w:val="28"/>
        </w:rPr>
        <w:t>№ 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Тимирязевский районный маслихат РЕШИЛ:</w:t>
      </w:r>
    </w:p>
    <w:bookmarkEnd w:id="0"/>
    <w:bookmarkStart w:name="z5" w:id="1"/>
    <w:p>
      <w:pPr>
        <w:spacing w:after="0"/>
        <w:ind w:left="0"/>
        <w:jc w:val="both"/>
      </w:pPr>
      <w:r>
        <w:rPr>
          <w:rFonts w:ascii="Times New Roman"/>
          <w:b w:val="false"/>
          <w:i w:val="false"/>
          <w:color w:val="000000"/>
          <w:sz w:val="28"/>
        </w:rPr>
        <w:t>
      1. Утвердить прилагаемые Правила оказания социальной помощи, установления размеров и определения перечня отдельных категорий нуждающихся граждан Тимирязевского района.</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Тимирязевского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 районного</w:t>
            </w:r>
          </w:p>
          <w:p>
            <w:pPr>
              <w:spacing w:after="20"/>
              <w:ind w:left="20"/>
              <w:jc w:val="both"/>
            </w:pPr>
          </w:p>
          <w:p>
            <w:pPr>
              <w:spacing w:after="0"/>
              <w:ind w:left="0"/>
              <w:jc w:val="left"/>
            </w:pPr>
          </w:p>
          <w:p>
            <w:pPr>
              <w:spacing w:after="20"/>
              <w:ind w:left="20"/>
              <w:jc w:val="both"/>
            </w:pPr>
            <w:r>
              <w:rPr>
                <w:rFonts w:ascii="Times New Roman"/>
                <w:b w:val="false"/>
                <w:i/>
                <w:color w:val="000000"/>
                <w:sz w:val="20"/>
              </w:rPr>
              <w:t>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Никитенко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Мустафин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23 декабря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50/3</w:t>
            </w:r>
          </w:p>
        </w:tc>
      </w:tr>
    </w:tbl>
    <w:bookmarkStart w:name="z16" w:id="4"/>
    <w:p>
      <w:pPr>
        <w:spacing w:after="0"/>
        <w:ind w:left="0"/>
        <w:jc w:val="left"/>
      </w:pPr>
      <w:r>
        <w:rPr>
          <w:rFonts w:ascii="Times New Roman"/>
          <w:b/>
          <w:i w:val="false"/>
          <w:color w:val="000000"/>
        </w:rPr>
        <w:t xml:space="preserve"> Перечень утративших силу некоторых решений Тимирязевского районного маслихата</w:t>
      </w:r>
    </w:p>
    <w:bookmarkEnd w:id="4"/>
    <w:bookmarkStart w:name="z17"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Тимирязевского районного маслихата от 27 апреля 2016 года № 2/4 "Об утверждении Правил оказания социальной помощи, установления размеров и определения перечня отдельных категорий нуждающихся граждан Тимирязевского района" (опубликовано 3 июня 2016 года в информационно-правовой системе нормативных правовых актов Республики Казахстан "Әділет", зарегистрировано в Реестре государственной регистрации нормативных правовых актов под № 3768);</w:t>
      </w:r>
    </w:p>
    <w:bookmarkEnd w:id="5"/>
    <w:bookmarkStart w:name="z18"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Тимирязевского районного маслихата от 6 октября 2016 года № 5/2 "О внесении изменения в решение Тимирязевского районного маслихата от 27 апреля 2016 года № 2/4 "Об утверждении Правил оказания социальной помощи, установления размеров и определения перечня отдельных категорий нуждающихся граждан Тимирязевского района" (опубликовано 1 ноября 2016 года в информационно-правовой системе нормативных правовых актов Республики Казахстан "Әділет", зарегистрировано в Реестре государственной регистрации нормативных правовых актов под № 3906);</w:t>
      </w:r>
    </w:p>
    <w:bookmarkEnd w:id="6"/>
    <w:bookmarkStart w:name="z19"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Тимирязевского районного маслихата от 6 марта 2017 года № 11/4 "О внесении изменений в решение Тимирязевского районного маслихата от 27 апреля 2016 года № 2/4 "Об утверждении Правил оказания социальной помощи, установления размеров и определения перечня отдельных категорий нуждающихся граждан Тимирязевского района" (опубликовано 5 апреля 2017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4116);</w:t>
      </w:r>
    </w:p>
    <w:bookmarkEnd w:id="7"/>
    <w:bookmarkStart w:name="z20" w:id="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Тимирязевского районного маслихата от 15 июня 2017 года № 13/6 "О внесении изменения в решение Тимирязевского районного маслихата от 27 апреля 2016 года № 2/4 "Об утверждении Правил оказания социальной помощи, установления размеров и определения перечня отдельных категорий нуждающихся граждан Тимирязевского района" (опубликовано 3 июля 2017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4244);</w:t>
      </w:r>
    </w:p>
    <w:bookmarkEnd w:id="8"/>
    <w:bookmarkStart w:name="z21" w:id="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Тимирязевского районного маслихата от 27 апреля 2018 года № 23/6 "О внесении изменений и дополнения в решение Тимирязевского районного маслихата от 27 апреля 2016 года № 2/4 "Об утверждении Правил оказания социальной помощи, установления размеров и определения перечня отдельных категорий нуждающихся граждан Тимирязевского района" (опубликовано 22 мая 2018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4725);</w:t>
      </w:r>
    </w:p>
    <w:bookmarkEnd w:id="9"/>
    <w:bookmarkStart w:name="z22" w:id="1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Тимирязевского районного маслихата от 26 декабря 2018 года № 29/5 "О внесении изменений в решение Тимирязевского районного маслихата от 27 апреля 2016 года № 2/4 "Об утверждении Правил оказания социальной помощи, установления размеров и определения перечня отдельных категорий нуждающихся граждан Тимирязевского района" (опубликовано 21 января 2019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5165);</w:t>
      </w:r>
    </w:p>
    <w:bookmarkEnd w:id="10"/>
    <w:bookmarkStart w:name="z23" w:id="1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Решение</w:t>
      </w:r>
      <w:r>
        <w:rPr>
          <w:rFonts w:ascii="Times New Roman"/>
          <w:b w:val="false"/>
          <w:i w:val="false"/>
          <w:color w:val="000000"/>
          <w:sz w:val="28"/>
        </w:rPr>
        <w:t xml:space="preserve"> Тимирязевского районного маслихата от 20 июня 2019 года № 35/5 "О внесении дополнений в решение Тимирязевского районного маслихата от 27 апреля 2016 года № 2/4 "Об утверждении Правил оказания социальной помощи, установления размеров и определения перечня отдельных категорий нуждающихся граждан Тимирязевского района" (опубликовано 11 июля 2019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5464);</w:t>
      </w:r>
    </w:p>
    <w:bookmarkEnd w:id="11"/>
    <w:bookmarkStart w:name="z24" w:id="1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Решение</w:t>
      </w:r>
      <w:r>
        <w:rPr>
          <w:rFonts w:ascii="Times New Roman"/>
          <w:b w:val="false"/>
          <w:i w:val="false"/>
          <w:color w:val="000000"/>
          <w:sz w:val="28"/>
        </w:rPr>
        <w:t xml:space="preserve"> Тимирязевского районного маслихата от 23 октября 2019 года № 39/2 "О внесении изменений в решение Тимирязевского районного маслихата Северо-Казахстанской области от 27 апреля 2016 года № 2/4 "Об утверждении Правил оказания социальной помощи, установления размеров и определения перечня отдельных категорий нуждающихся граждан Тимирязевского района" (опубликовано 30 октября 2019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5627);</w:t>
      </w:r>
    </w:p>
    <w:bookmarkEnd w:id="12"/>
    <w:bookmarkStart w:name="z25" w:id="1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Решение</w:t>
      </w:r>
      <w:r>
        <w:rPr>
          <w:rFonts w:ascii="Times New Roman"/>
          <w:b w:val="false"/>
          <w:i w:val="false"/>
          <w:color w:val="000000"/>
          <w:sz w:val="28"/>
        </w:rPr>
        <w:t xml:space="preserve"> Тимирязевского районного маслихата от 5 марта 2020 года № 43/1 "О внесении изменений в решение Тимирязевского районного маслихата от 27 апреля 2016 года № 2/4 "Об утверждении Правил оказания социальной помощи, установления размеров и определения перечня отдельных категорий нуждающихся граждан Тимирязевского района" (опубликовано 18 марта 2020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6090);</w:t>
      </w:r>
    </w:p>
    <w:bookmarkEnd w:id="13"/>
    <w:bookmarkStart w:name="z26" w:id="1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Решение</w:t>
      </w:r>
      <w:r>
        <w:rPr>
          <w:rFonts w:ascii="Times New Roman"/>
          <w:b w:val="false"/>
          <w:i w:val="false"/>
          <w:color w:val="000000"/>
          <w:sz w:val="28"/>
        </w:rPr>
        <w:t xml:space="preserve"> Тимирязевского районного маслихата от 21 апреля 2020 года № 45/5 "О внесении изменений и дополнения в решение Тимирязевского районного маслихата Северо-Казахстанской области от 27 апреля 2016 года № 2/4 "Об утверждении Правил оказания социальной помощи, установления размеров и определения перечня отдельных категорий нуждающихся граждан Тимирязевского района" (опубликовано 4 мая 2020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6279);</w:t>
      </w:r>
    </w:p>
    <w:bookmarkEnd w:id="14"/>
    <w:bookmarkStart w:name="z27" w:id="1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Решение</w:t>
      </w:r>
      <w:r>
        <w:rPr>
          <w:rFonts w:ascii="Times New Roman"/>
          <w:b w:val="false"/>
          <w:i w:val="false"/>
          <w:color w:val="000000"/>
          <w:sz w:val="28"/>
        </w:rPr>
        <w:t xml:space="preserve"> Тимирязевского районного маслихата от 17 сентября 2020 года № 48/5 "О внесении изменений в решение Тимирязевского районного маслихата Северо-Казахстанской области от 27 апреля 2016 года № 2/4 "Об утверждении Правил оказания социальной помощи, установления размеров и определения перечня отдельных категорий нуждающихся граждан Тимирязевского района" (опубликовано 25 сентября 2020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6546).</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Тимирязевского 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23 декабря 2020 года № 50/3</w:t>
            </w:r>
          </w:p>
        </w:tc>
      </w:tr>
    </w:tbl>
    <w:bookmarkStart w:name="z31" w:id="16"/>
    <w:p>
      <w:pPr>
        <w:spacing w:after="0"/>
        <w:ind w:left="0"/>
        <w:jc w:val="left"/>
      </w:pPr>
      <w:r>
        <w:rPr>
          <w:rFonts w:ascii="Times New Roman"/>
          <w:b/>
          <w:i w:val="false"/>
          <w:color w:val="000000"/>
        </w:rPr>
        <w:t xml:space="preserve"> </w:t>
      </w:r>
      <w:r>
        <w:rPr>
          <w:rFonts w:ascii="Times New Roman"/>
          <w:b/>
          <w:i w:val="false"/>
          <w:color w:val="000000"/>
        </w:rPr>
        <w:t>Правила оказания социальной помощи, установления размеров и определения перечня отдельных категорий нуждающихся граждан Тимирязевского района</w:t>
      </w:r>
    </w:p>
    <w:bookmarkEnd w:id="16"/>
    <w:p>
      <w:pPr>
        <w:spacing w:after="0"/>
        <w:ind w:left="0"/>
        <w:jc w:val="both"/>
      </w:pPr>
      <w:r>
        <w:rPr>
          <w:rFonts w:ascii="Times New Roman"/>
          <w:b w:val="false"/>
          <w:i w:val="false"/>
          <w:color w:val="ff0000"/>
          <w:sz w:val="28"/>
        </w:rPr>
        <w:t xml:space="preserve">
      Сноска. Правила в редакции решения Тимирязевского районного маслихата Северо-Казахстанской области от 19.11.2021 </w:t>
      </w:r>
      <w:r>
        <w:rPr>
          <w:rFonts w:ascii="Times New Roman"/>
          <w:b w:val="false"/>
          <w:i w:val="false"/>
          <w:color w:val="ff0000"/>
          <w:sz w:val="28"/>
        </w:rPr>
        <w:t>№ 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18.04.2022 </w:t>
      </w:r>
      <w:r>
        <w:rPr>
          <w:rFonts w:ascii="Times New Roman"/>
          <w:b w:val="false"/>
          <w:i w:val="false"/>
          <w:color w:val="ff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12.06.2023 </w:t>
      </w:r>
      <w:r>
        <w:rPr>
          <w:rFonts w:ascii="Times New Roman"/>
          <w:b w:val="false"/>
          <w:i w:val="false"/>
          <w:color w:val="ff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на основании Закона Республики Казахстан "О социальной защите лиц с инвалидностью в Республике Казахстан", Закона Республики Казахстан "О ветеранах" и в соответствии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i w:val="false"/>
          <w:color w:val="000000"/>
        </w:rPr>
        <w:t xml:space="preserve"> Глава 1. Общие положения</w:t>
      </w:r>
    </w:p>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pPr>
        <w:spacing w:after="0"/>
        <w:ind w:left="0"/>
        <w:jc w:val="both"/>
      </w:pPr>
      <w:r>
        <w:rPr>
          <w:rFonts w:ascii="Times New Roman"/>
          <w:b w:val="false"/>
          <w:i w:val="false"/>
          <w:color w:val="000000"/>
          <w:sz w:val="28"/>
        </w:rPr>
        <w:t>
      2) специальная комиссия – комиссия, создаваемая решением акима Тимирязевского района Северо-Казахстанской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Северо-Казахстанской области";</w:t>
      </w:r>
    </w:p>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Тимирязевского района Северо-Казахстанской области";</w:t>
      </w:r>
    </w:p>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p>
      <w:pPr>
        <w:spacing w:after="0"/>
        <w:ind w:left="0"/>
        <w:jc w:val="both"/>
      </w:pPr>
      <w:r>
        <w:rPr>
          <w:rFonts w:ascii="Times New Roman"/>
          <w:b w:val="false"/>
          <w:i w:val="false"/>
          <w:color w:val="000000"/>
          <w:sz w:val="28"/>
        </w:rPr>
        <w:t>
      Под социальной помощью понимается помощь, предоставляемая местным исполнительным органом в денежной форме отдельным категориям нуждающихся (далее- получатели) в случае наступления трудной жизненной ситуации, а также к праздничным дням.</w:t>
      </w:r>
    </w:p>
    <w:p>
      <w:pPr>
        <w:spacing w:after="0"/>
        <w:ind w:left="0"/>
        <w:jc w:val="both"/>
      </w:pPr>
      <w:r>
        <w:rPr>
          <w:rFonts w:ascii="Times New Roman"/>
          <w:b w:val="false"/>
          <w:i w:val="false"/>
          <w:color w:val="000000"/>
          <w:sz w:val="28"/>
        </w:rPr>
        <w:t>
      3. Настоящие Правила распространяются на лиц, постоянно проживающих на территории Тимирязевского района Северо-Казахстанской области.</w:t>
      </w:r>
    </w:p>
    <w:bookmarkStart w:name="z33" w:id="17"/>
    <w:p>
      <w:pPr>
        <w:spacing w:after="0"/>
        <w:ind w:left="0"/>
        <w:jc w:val="both"/>
      </w:pPr>
      <w:r>
        <w:rPr>
          <w:rFonts w:ascii="Times New Roman"/>
          <w:b w:val="false"/>
          <w:i w:val="false"/>
          <w:color w:val="000000"/>
          <w:sz w:val="28"/>
        </w:rPr>
        <w:t>
      4. Меры социальной поддержки, предусмотренные статьей 16 Закона Республики Казахстан "О социальной защите лиц с инвалидностью в Республике Казахстан" и подпунктом 2) статьи 10, подпунктом 2) статьи 11, подпунктом 2) статьи 12, подпунктом 2) статьи 13, статьей 17 Закона Республики Казахстан "О ветеранах", оказываются в порядке, определенном настоящими Правилами.</w:t>
      </w:r>
    </w:p>
    <w:bookmarkEnd w:id="17"/>
    <w:bookmarkStart w:name="z34" w:id="18"/>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w:t>
      </w:r>
    </w:p>
    <w:bookmarkEnd w:id="18"/>
    <w:bookmarkStart w:name="z35" w:id="19"/>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19"/>
    <w:bookmarkStart w:name="z36" w:id="20"/>
    <w:p>
      <w:pPr>
        <w:spacing w:after="0"/>
        <w:ind w:left="0"/>
        <w:jc w:val="both"/>
      </w:pPr>
      <w:r>
        <w:rPr>
          <w:rFonts w:ascii="Times New Roman"/>
          <w:b w:val="false"/>
          <w:i w:val="false"/>
          <w:color w:val="000000"/>
          <w:sz w:val="28"/>
        </w:rPr>
        <w:t>
      6. Перечень категорий получателей и предельные размеры социальной помощи устанавливаются настоящими Правилами.</w:t>
      </w:r>
    </w:p>
    <w:bookmarkEnd w:id="20"/>
    <w:bookmarkStart w:name="z37" w:id="21"/>
    <w:p>
      <w:pPr>
        <w:spacing w:after="0"/>
        <w:ind w:left="0"/>
        <w:jc w:val="both"/>
      </w:pPr>
      <w:r>
        <w:rPr>
          <w:rFonts w:ascii="Times New Roman"/>
          <w:b w:val="false"/>
          <w:i w:val="false"/>
          <w:color w:val="000000"/>
          <w:sz w:val="28"/>
        </w:rPr>
        <w:t>
      7. Единовременная социальная помощь к праздничным дням оказывается следующим категориям граждан:</w:t>
      </w:r>
    </w:p>
    <w:bookmarkEnd w:id="21"/>
    <w:bookmarkStart w:name="z38" w:id="22"/>
    <w:p>
      <w:pPr>
        <w:spacing w:after="0"/>
        <w:ind w:left="0"/>
        <w:jc w:val="both"/>
      </w:pPr>
      <w:r>
        <w:rPr>
          <w:rFonts w:ascii="Times New Roman"/>
          <w:b w:val="false"/>
          <w:i w:val="false"/>
          <w:color w:val="000000"/>
          <w:sz w:val="28"/>
        </w:rPr>
        <w:t>
      1) к Международному женскому дню – 8 марта:</w:t>
      </w:r>
    </w:p>
    <w:bookmarkEnd w:id="22"/>
    <w:bookmarkStart w:name="z39" w:id="23"/>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23"/>
    <w:bookmarkStart w:name="z40" w:id="24"/>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 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24"/>
    <w:bookmarkStart w:name="z41" w:id="25"/>
    <w:p>
      <w:pPr>
        <w:spacing w:after="0"/>
        <w:ind w:left="0"/>
        <w:jc w:val="both"/>
      </w:pPr>
      <w:r>
        <w:rPr>
          <w:rFonts w:ascii="Times New Roman"/>
          <w:b w:val="false"/>
          <w:i w:val="false"/>
          <w:color w:val="000000"/>
          <w:sz w:val="28"/>
        </w:rPr>
        <w:t>
      2) ко Дню защитника Отечества – 7 мая:</w:t>
      </w:r>
    </w:p>
    <w:bookmarkEnd w:id="25"/>
    <w:bookmarkStart w:name="z42" w:id="26"/>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6"/>
    <w:bookmarkStart w:name="z43" w:id="27"/>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7"/>
    <w:bookmarkStart w:name="z44" w:id="28"/>
    <w:p>
      <w:pPr>
        <w:spacing w:after="0"/>
        <w:ind w:left="0"/>
        <w:jc w:val="both"/>
      </w:pPr>
      <w:r>
        <w:rPr>
          <w:rFonts w:ascii="Times New Roman"/>
          <w:b w:val="false"/>
          <w:i w:val="false"/>
          <w:color w:val="000000"/>
          <w:sz w:val="28"/>
        </w:rPr>
        <w:t>
      3) ко Дню Победы – 9 мая:</w:t>
      </w:r>
    </w:p>
    <w:bookmarkEnd w:id="28"/>
    <w:bookmarkStart w:name="z45" w:id="29"/>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1 500 000 (один миллион пятьсот тысяч) тенге;</w:t>
      </w:r>
    </w:p>
    <w:bookmarkEnd w:id="29"/>
    <w:bookmarkStart w:name="z46" w:id="30"/>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1 500 000 (один миллион пятьсот тысяч) тенге;</w:t>
      </w:r>
    </w:p>
    <w:bookmarkEnd w:id="30"/>
    <w:bookmarkStart w:name="z47" w:id="31"/>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1"/>
    <w:bookmarkStart w:name="z48" w:id="32"/>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2"/>
    <w:bookmarkStart w:name="z49" w:id="33"/>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33"/>
    <w:bookmarkStart w:name="z50" w:id="34"/>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34"/>
    <w:bookmarkStart w:name="z51" w:id="35"/>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35"/>
    <w:bookmarkStart w:name="z52" w:id="36"/>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bookmarkEnd w:id="36"/>
    <w:bookmarkStart w:name="z53" w:id="37"/>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37"/>
    <w:bookmarkStart w:name="z54" w:id="38"/>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bookmarkEnd w:id="38"/>
    <w:bookmarkStart w:name="z55" w:id="39"/>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39"/>
    <w:bookmarkStart w:name="z56" w:id="40"/>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(шестьдесят тысяч) тенге;</w:t>
      </w:r>
    </w:p>
    <w:bookmarkEnd w:id="40"/>
    <w:bookmarkStart w:name="z57" w:id="41"/>
    <w:p>
      <w:pPr>
        <w:spacing w:after="0"/>
        <w:ind w:left="0"/>
        <w:jc w:val="both"/>
      </w:pPr>
      <w:r>
        <w:rPr>
          <w:rFonts w:ascii="Times New Roman"/>
          <w:b w:val="false"/>
          <w:i w:val="false"/>
          <w:color w:val="000000"/>
          <w:sz w:val="28"/>
        </w:rPr>
        <w:t>
      супруге (супругу) умершего лица с инвалидностью в следствии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bookmarkEnd w:id="41"/>
    <w:bookmarkStart w:name="z58" w:id="42"/>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bookmarkEnd w:id="42"/>
    <w:bookmarkStart w:name="z59" w:id="43"/>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3"/>
    <w:bookmarkStart w:name="z60" w:id="44"/>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(пятнадцать) месячных расчетных показателей;</w:t>
      </w:r>
    </w:p>
    <w:bookmarkEnd w:id="44"/>
    <w:bookmarkStart w:name="z61" w:id="45"/>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45"/>
    <w:bookmarkStart w:name="z62" w:id="46"/>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46"/>
    <w:bookmarkStart w:name="z63" w:id="47"/>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47"/>
    <w:bookmarkStart w:name="z64" w:id="48"/>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48"/>
    <w:bookmarkStart w:name="z65" w:id="49"/>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35 (тридцать пять) месячных расчетных показателей;</w:t>
      </w:r>
    </w:p>
    <w:bookmarkEnd w:id="49"/>
    <w:bookmarkStart w:name="z66" w:id="50"/>
    <w:p>
      <w:pPr>
        <w:spacing w:after="0"/>
        <w:ind w:left="0"/>
        <w:jc w:val="both"/>
      </w:pPr>
      <w:r>
        <w:rPr>
          <w:rFonts w:ascii="Times New Roman"/>
          <w:b w:val="false"/>
          <w:i w:val="false"/>
          <w:color w:val="000000"/>
          <w:sz w:val="28"/>
        </w:rPr>
        <w:t>
      военнообязанным, призвавшимся на учебные сборы и направлявшимся в Афганистан в период ведения боевых действий – в размере 35 (тридцать пять) месячных расчетных показателей;</w:t>
      </w:r>
    </w:p>
    <w:bookmarkEnd w:id="50"/>
    <w:bookmarkStart w:name="z67" w:id="51"/>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35 (тридцать пять) месячных расчетных показателей;</w:t>
      </w:r>
    </w:p>
    <w:bookmarkEnd w:id="51"/>
    <w:bookmarkStart w:name="z68" w:id="52"/>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35 (тридцать пять) месячных расчетных показателей;</w:t>
      </w:r>
    </w:p>
    <w:bookmarkEnd w:id="52"/>
    <w:bookmarkStart w:name="z69" w:id="53"/>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35 (тридцать пять) месячных расчетных показателей;</w:t>
      </w:r>
    </w:p>
    <w:bookmarkEnd w:id="53"/>
    <w:bookmarkStart w:name="z70" w:id="54"/>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35 (тридцать пять) месячных расчетных показателей;</w:t>
      </w:r>
    </w:p>
    <w:bookmarkEnd w:id="54"/>
    <w:bookmarkStart w:name="z71" w:id="55"/>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35 (тридцать пять) месячных расчетных показателей;</w:t>
      </w:r>
    </w:p>
    <w:bookmarkEnd w:id="55"/>
    <w:bookmarkStart w:name="z72" w:id="56"/>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35 (тридцать пять) месячных расчетных показателей;</w:t>
      </w:r>
    </w:p>
    <w:bookmarkEnd w:id="56"/>
    <w:bookmarkStart w:name="z73" w:id="57"/>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35 (тридцать пять) месячных расчетных показателей;</w:t>
      </w:r>
    </w:p>
    <w:bookmarkEnd w:id="57"/>
    <w:bookmarkStart w:name="z74" w:id="58"/>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35 (тридцать пять) месячных расчетных показателей;</w:t>
      </w:r>
    </w:p>
    <w:bookmarkEnd w:id="58"/>
    <w:bookmarkStart w:name="z75" w:id="59"/>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35 (тридцать пять) месячных расчетных показателей;</w:t>
      </w:r>
    </w:p>
    <w:bookmarkEnd w:id="59"/>
    <w:bookmarkStart w:name="z76" w:id="60"/>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по октябрь 2008 года – в размере 35 (тридцать пять) месячных расчетных показателей;</w:t>
      </w:r>
    </w:p>
    <w:bookmarkEnd w:id="60"/>
    <w:bookmarkStart w:name="z77" w:id="61"/>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35 (тридцать пять) месячных расчетных показателей;</w:t>
      </w:r>
    </w:p>
    <w:bookmarkEnd w:id="61"/>
    <w:bookmarkStart w:name="z78" w:id="62"/>
    <w:p>
      <w:pPr>
        <w:spacing w:after="0"/>
        <w:ind w:left="0"/>
        <w:jc w:val="both"/>
      </w:pPr>
      <w:r>
        <w:rPr>
          <w:rFonts w:ascii="Times New Roman"/>
          <w:b w:val="false"/>
          <w:i w:val="false"/>
          <w:color w:val="000000"/>
          <w:sz w:val="28"/>
        </w:rPr>
        <w:t>
      4) ко Дню Конституции Республики Казахстан – 30 августа:</w:t>
      </w:r>
    </w:p>
    <w:bookmarkEnd w:id="62"/>
    <w:bookmarkStart w:name="z79" w:id="63"/>
    <w:p>
      <w:pPr>
        <w:spacing w:after="0"/>
        <w:ind w:left="0"/>
        <w:jc w:val="both"/>
      </w:pPr>
      <w:r>
        <w:rPr>
          <w:rFonts w:ascii="Times New Roman"/>
          <w:b w:val="false"/>
          <w:i w:val="false"/>
          <w:color w:val="000000"/>
          <w:sz w:val="28"/>
        </w:rPr>
        <w:t>
      Герои Социалистического Труда, кавалеры ордена Трудовой Славы трех степеней - в размере 10 (десять) месячных расчетных показателей;</w:t>
      </w:r>
    </w:p>
    <w:bookmarkEnd w:id="63"/>
    <w:bookmarkStart w:name="z80" w:id="64"/>
    <w:p>
      <w:pPr>
        <w:spacing w:after="0"/>
        <w:ind w:left="0"/>
        <w:jc w:val="both"/>
      </w:pPr>
      <w:r>
        <w:rPr>
          <w:rFonts w:ascii="Times New Roman"/>
          <w:b w:val="false"/>
          <w:i w:val="false"/>
          <w:color w:val="000000"/>
          <w:sz w:val="28"/>
        </w:rPr>
        <w:t>
      лицам, удостоенным звания "Қазақстанның Еңбек Ері", "Халық қаhарманы" - в размере 10 (десять) месячных расчетных показателей;</w:t>
      </w:r>
    </w:p>
    <w:bookmarkEnd w:id="64"/>
    <w:bookmarkStart w:name="z81" w:id="65"/>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области, района - в размере 10 (десять) месячных расчетных показателей;</w:t>
      </w:r>
    </w:p>
    <w:bookmarkEnd w:id="65"/>
    <w:bookmarkStart w:name="z82" w:id="66"/>
    <w:p>
      <w:pPr>
        <w:spacing w:after="0"/>
        <w:ind w:left="0"/>
        <w:jc w:val="both"/>
      </w:pPr>
      <w:r>
        <w:rPr>
          <w:rFonts w:ascii="Times New Roman"/>
          <w:b w:val="false"/>
          <w:i w:val="false"/>
          <w:color w:val="000000"/>
          <w:sz w:val="28"/>
        </w:rPr>
        <w:t>
      5) ко Дню Независимости Республики Казахстан – 16 декабря:</w:t>
      </w:r>
    </w:p>
    <w:bookmarkEnd w:id="66"/>
    <w:bookmarkStart w:name="z83" w:id="67"/>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67"/>
    <w:bookmarkStart w:name="z84" w:id="68"/>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End w:id="68"/>
    <w:bookmarkStart w:name="z85" w:id="69"/>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69"/>
    <w:bookmarkStart w:name="z86" w:id="70"/>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70"/>
    <w:bookmarkStart w:name="z87" w:id="71"/>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71"/>
    <w:bookmarkStart w:name="z88" w:id="72"/>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 - Министерстве государственной безопасности - 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72"/>
    <w:bookmarkStart w:name="z89" w:id="73"/>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73"/>
    <w:bookmarkStart w:name="z90" w:id="74"/>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74"/>
    <w:bookmarkStart w:name="z91" w:id="75"/>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75"/>
    <w:bookmarkStart w:name="z92" w:id="76"/>
    <w:p>
      <w:pPr>
        <w:spacing w:after="0"/>
        <w:ind w:left="0"/>
        <w:jc w:val="both"/>
      </w:pPr>
      <w:r>
        <w:rPr>
          <w:rFonts w:ascii="Times New Roman"/>
          <w:b w:val="false"/>
          <w:i w:val="false"/>
          <w:color w:val="000000"/>
          <w:sz w:val="28"/>
        </w:rPr>
        <w:t>
      8. Социальная помощь предоставляется с учетом среднедушевого дохода лица (семьи), не превышающего порога однократного размера прожиточного минимума категориям граждан по следующим основаниям:</w:t>
      </w:r>
    </w:p>
    <w:bookmarkEnd w:id="76"/>
    <w:bookmarkStart w:name="z93" w:id="77"/>
    <w:p>
      <w:pPr>
        <w:spacing w:after="0"/>
        <w:ind w:left="0"/>
        <w:jc w:val="both"/>
      </w:pPr>
      <w:r>
        <w:rPr>
          <w:rFonts w:ascii="Times New Roman"/>
          <w:b w:val="false"/>
          <w:i w:val="false"/>
          <w:color w:val="000000"/>
          <w:sz w:val="28"/>
        </w:rPr>
        <w:t>
      сиротство и отсутствие родительского попечения – единовременно в размере 10 (десять) месячных расчетных показателей;</w:t>
      </w:r>
    </w:p>
    <w:bookmarkEnd w:id="77"/>
    <w:bookmarkStart w:name="z94" w:id="78"/>
    <w:p>
      <w:pPr>
        <w:spacing w:after="0"/>
        <w:ind w:left="0"/>
        <w:jc w:val="both"/>
      </w:pPr>
      <w:r>
        <w:rPr>
          <w:rFonts w:ascii="Times New Roman"/>
          <w:b w:val="false"/>
          <w:i w:val="false"/>
          <w:color w:val="000000"/>
          <w:sz w:val="28"/>
        </w:rPr>
        <w:t>
      безнадзорность несовершеннолетних, в том числе девиантное поведение;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гражданам с учетом среднедушевого дохода лица (семьи), не превышающего порога однократного размера прожиточного минимума – единовременно в размере 10 (десять) месячных расчетных показателей;</w:t>
      </w:r>
    </w:p>
    <w:bookmarkEnd w:id="78"/>
    <w:bookmarkStart w:name="z95" w:id="79"/>
    <w:p>
      <w:pPr>
        <w:spacing w:after="0"/>
        <w:ind w:left="0"/>
        <w:jc w:val="both"/>
      </w:pPr>
      <w:r>
        <w:rPr>
          <w:rFonts w:ascii="Times New Roman"/>
          <w:b w:val="false"/>
          <w:i w:val="false"/>
          <w:color w:val="000000"/>
          <w:sz w:val="28"/>
        </w:rPr>
        <w:t xml:space="preserve">
      бездомность (лица без определенного места жительства), освобождение из мест лишения свободы, нахождение на учете службы пробации – единовременно в размере 10 (десять) месячных расчетных показателей, срок оказания не позднее шести месяцев со дня наступления трудной жизненной ситуации. </w:t>
      </w:r>
    </w:p>
    <w:bookmarkEnd w:id="79"/>
    <w:bookmarkStart w:name="z96" w:id="80"/>
    <w:p>
      <w:pPr>
        <w:spacing w:after="0"/>
        <w:ind w:left="0"/>
        <w:jc w:val="both"/>
      </w:pPr>
      <w:r>
        <w:rPr>
          <w:rFonts w:ascii="Times New Roman"/>
          <w:b w:val="false"/>
          <w:i w:val="false"/>
          <w:color w:val="000000"/>
          <w:sz w:val="28"/>
        </w:rPr>
        <w:t>
      9. Социальная помощь предоставляется без учета доходов следующим категориям граждан, оказавшимся в трудной жизненной ситуации:</w:t>
      </w:r>
    </w:p>
    <w:bookmarkEnd w:id="80"/>
    <w:p>
      <w:pPr>
        <w:spacing w:after="0"/>
        <w:ind w:left="0"/>
        <w:jc w:val="both"/>
      </w:pPr>
      <w:r>
        <w:rPr>
          <w:rFonts w:ascii="Times New Roman"/>
          <w:b w:val="false"/>
          <w:i w:val="false"/>
          <w:color w:val="000000"/>
          <w:sz w:val="28"/>
        </w:rPr>
        <w:t xml:space="preserve">
      детям с заболеванием вызванным вирусом иммунодефицита человека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кратного прожиточного минимума; </w:t>
      </w:r>
    </w:p>
    <w:bookmarkStart w:name="z98" w:id="81"/>
    <w:p>
      <w:pPr>
        <w:spacing w:after="0"/>
        <w:ind w:left="0"/>
        <w:jc w:val="both"/>
      </w:pPr>
      <w:r>
        <w:rPr>
          <w:rFonts w:ascii="Times New Roman"/>
          <w:b w:val="false"/>
          <w:i w:val="false"/>
          <w:color w:val="000000"/>
          <w:sz w:val="28"/>
        </w:rPr>
        <w:t xml:space="preserve">
      гражданину (семье) по причине ущерба ему (ей) либо его (ее) имуществу вследствие стихийного бедствия или пожара – единовременно в размере 100 (сто) месячных расчетных показателей одному из собственников жилья (жилого строения), срок оказания не позднее шести месяцев с момента наступления трудной жизненной ситуации; </w:t>
      </w:r>
    </w:p>
    <w:bookmarkEnd w:id="81"/>
    <w:bookmarkStart w:name="z99" w:id="82"/>
    <w:p>
      <w:pPr>
        <w:spacing w:after="0"/>
        <w:ind w:left="0"/>
        <w:jc w:val="both"/>
      </w:pPr>
      <w:r>
        <w:rPr>
          <w:rFonts w:ascii="Times New Roman"/>
          <w:b w:val="false"/>
          <w:i w:val="false"/>
          <w:color w:val="000000"/>
          <w:sz w:val="28"/>
        </w:rPr>
        <w:t>
      гражданам, больным туберкулезом и находящимся на амбулаторном лечении на основании списков, предоставляемых коммунальным государственным предприятием на праве хозяйственного ведения "Тимирязевская районной больница" коммунального государственного учреждения "Управление здравоохранения акимата Северо–Казахстанской области", на дополнительное питание – ежемесячно в размере 6 (шесть) месячных расчетных показателей.</w:t>
      </w:r>
    </w:p>
    <w:bookmarkEnd w:id="82"/>
    <w:bookmarkStart w:name="z100" w:id="83"/>
    <w:p>
      <w:pPr>
        <w:spacing w:after="0"/>
        <w:ind w:left="0"/>
        <w:jc w:val="both"/>
      </w:pPr>
      <w:r>
        <w:rPr>
          <w:rFonts w:ascii="Times New Roman"/>
          <w:b w:val="false"/>
          <w:i w:val="false"/>
          <w:color w:val="000000"/>
          <w:sz w:val="28"/>
        </w:rPr>
        <w:t xml:space="preserve">
      10. Единовременная социальная помощь оказывается без учета доходов следующим категориям граждан: </w:t>
      </w:r>
    </w:p>
    <w:bookmarkEnd w:id="83"/>
    <w:bookmarkStart w:name="z101" w:id="84"/>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указанных в статьях 4,5 Закона Республики Казахстан "О ветеранах" на оплату зубопротезирования, предоставляется стоимости зубопротезирования, согласно предоставленной счет-фактуре (кроме драгоценных металлов и протезов из металлокерамики, металлоакрила) в порядке очередности;</w:t>
      </w:r>
    </w:p>
    <w:bookmarkEnd w:id="84"/>
    <w:bookmarkStart w:name="z102" w:id="85"/>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указанных в статьях4,5 Закона Республики Казахстан "О ветеранах", на санаторно-курортное лечение в санаториях (профилакториях) Республики Казахстан, согласно рекомендациям лечебно-профилактического учреждения по месту жительства заявителя c предоставлением выписки из санаторно-курортной карты, без учета доходов в размере стоимости санаторно-курортного лечения, но не превышающем 50 (пятьдесят) месячных расчетных показателей, в порядке очередности.</w:t>
      </w:r>
    </w:p>
    <w:bookmarkEnd w:id="85"/>
    <w:bookmarkStart w:name="z103" w:id="86"/>
    <w:p>
      <w:pPr>
        <w:spacing w:after="0"/>
        <w:ind w:left="0"/>
        <w:jc w:val="both"/>
      </w:pPr>
      <w:r>
        <w:rPr>
          <w:rFonts w:ascii="Times New Roman"/>
          <w:b w:val="false"/>
          <w:i w:val="false"/>
          <w:color w:val="000000"/>
          <w:sz w:val="28"/>
        </w:rPr>
        <w:t xml:space="preserve">
      ветеранам Великой Отечественной войны на оплату коммунальных услуг и приобретение топлива, без истребования заявлений и прилагаемых документов от граждан по списку, предоставляемому уполномоченной организацией, без учета доходов в размере 2 (двух) месячных расчетных показателей. </w:t>
      </w:r>
    </w:p>
    <w:bookmarkEnd w:id="86"/>
    <w:bookmarkStart w:name="z104" w:id="87"/>
    <w:p>
      <w:pPr>
        <w:spacing w:after="0"/>
        <w:ind w:left="0"/>
        <w:jc w:val="both"/>
      </w:pPr>
      <w:r>
        <w:rPr>
          <w:rFonts w:ascii="Times New Roman"/>
          <w:b w:val="false"/>
          <w:i w:val="false"/>
          <w:color w:val="000000"/>
          <w:sz w:val="28"/>
        </w:rPr>
        <w:t>
      11. Расчет среднедушевого дохода лица (семьи) производится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5757).</w:t>
      </w:r>
    </w:p>
    <w:bookmarkEnd w:id="87"/>
    <w:bookmarkStart w:name="z105" w:id="88"/>
    <w:p>
      <w:pPr>
        <w:spacing w:after="0"/>
        <w:ind w:left="0"/>
        <w:jc w:val="left"/>
      </w:pPr>
      <w:r>
        <w:rPr>
          <w:rFonts w:ascii="Times New Roman"/>
          <w:b/>
          <w:i w:val="false"/>
          <w:color w:val="000000"/>
        </w:rPr>
        <w:t xml:space="preserve"> Глава 3. Порядок оказания социальной помощи</w:t>
      </w:r>
    </w:p>
    <w:bookmarkEnd w:id="88"/>
    <w:bookmarkStart w:name="z106" w:id="89"/>
    <w:p>
      <w:pPr>
        <w:spacing w:after="0"/>
        <w:ind w:left="0"/>
        <w:jc w:val="both"/>
      </w:pPr>
      <w:r>
        <w:rPr>
          <w:rFonts w:ascii="Times New Roman"/>
          <w:b w:val="false"/>
          <w:i w:val="false"/>
          <w:color w:val="000000"/>
          <w:sz w:val="28"/>
        </w:rPr>
        <w:t>
      12. Порядок оказания социальной помощи определяется согласно Типовым правилам.</w:t>
      </w:r>
    </w:p>
    <w:bookmarkEnd w:id="89"/>
    <w:bookmarkStart w:name="z107" w:id="90"/>
    <w:p>
      <w:pPr>
        <w:spacing w:after="0"/>
        <w:ind w:left="0"/>
        <w:jc w:val="both"/>
      </w:pPr>
      <w:r>
        <w:rPr>
          <w:rFonts w:ascii="Times New Roman"/>
          <w:b w:val="false"/>
          <w:i w:val="false"/>
          <w:color w:val="000000"/>
          <w:sz w:val="28"/>
        </w:rPr>
        <w:t>
      Порядок обжалования решения, принятого уполномоченным органом, осуществляющим назначение социальной помощи определен Приказом Министра труда и социальной защиты населения Республики Казахстан от 25 марта 2021 года № 84 "О некоторых вопросах оказания государственных услуг в социально-трудовой сфере" (зарегистрированным в Реестре государственной регистрации нормативных правовых актов под № 22394).</w:t>
      </w:r>
    </w:p>
    <w:bookmarkEnd w:id="90"/>
    <w:bookmarkStart w:name="z108" w:id="91"/>
    <w:p>
      <w:pPr>
        <w:spacing w:after="0"/>
        <w:ind w:left="0"/>
        <w:jc w:val="both"/>
      </w:pPr>
      <w:r>
        <w:rPr>
          <w:rFonts w:ascii="Times New Roman"/>
          <w:b w:val="false"/>
          <w:i w:val="false"/>
          <w:color w:val="000000"/>
          <w:sz w:val="28"/>
        </w:rPr>
        <w:t>
      13. Социальная помощь к праздничным дням оказывается по спискам, утверждаемым акиматом Тимирязевского района Северо-Казахстанской области по представлению уполномоченной организации либо иных организаций, без истребования заявлений и прилагаемых документов от получателей.</w:t>
      </w:r>
    </w:p>
    <w:bookmarkEnd w:id="91"/>
    <w:bookmarkStart w:name="z109" w:id="92"/>
    <w:p>
      <w:pPr>
        <w:spacing w:after="0"/>
        <w:ind w:left="0"/>
        <w:jc w:val="both"/>
      </w:pPr>
      <w:r>
        <w:rPr>
          <w:rFonts w:ascii="Times New Roman"/>
          <w:b w:val="false"/>
          <w:i w:val="false"/>
          <w:color w:val="000000"/>
          <w:sz w:val="28"/>
        </w:rPr>
        <w:t>
      14. Финансирование расходов на предоставление социальной помощи осуществляется в пределах средств, предусмотренных бюджетом Тимирязевского района на текущий финансовый год.</w:t>
      </w:r>
    </w:p>
    <w:bookmarkEnd w:id="92"/>
    <w:bookmarkStart w:name="z110" w:id="93"/>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через банки второго уровня или организации, осуществляющие отдельные виды банковских операций путем перечисления сумм на лицевые счета заявителей.</w:t>
      </w:r>
    </w:p>
    <w:bookmarkEnd w:id="93"/>
    <w:bookmarkStart w:name="z111" w:id="94"/>
    <w:p>
      <w:pPr>
        <w:spacing w:after="0"/>
        <w:ind w:left="0"/>
        <w:jc w:val="both"/>
      </w:pPr>
      <w:r>
        <w:rPr>
          <w:rFonts w:ascii="Times New Roman"/>
          <w:b w:val="false"/>
          <w:i w:val="false"/>
          <w:color w:val="000000"/>
          <w:sz w:val="28"/>
        </w:rPr>
        <w:t>
      15. Социальные выплаты осуществляются по бюджетной программе 451-007-000 "Социальная помощь отдельным категориям нуждающихся граждан по решениям местных представительных органов".</w:t>
      </w:r>
    </w:p>
    <w:bookmarkEnd w:id="94"/>
    <w:bookmarkStart w:name="z112" w:id="95"/>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95"/>
    <w:bookmarkStart w:name="z113" w:id="96"/>
    <w:p>
      <w:pPr>
        <w:spacing w:after="0"/>
        <w:ind w:left="0"/>
        <w:jc w:val="both"/>
      </w:pPr>
      <w:r>
        <w:rPr>
          <w:rFonts w:ascii="Times New Roman"/>
          <w:b w:val="false"/>
          <w:i w:val="false"/>
          <w:color w:val="000000"/>
          <w:sz w:val="28"/>
        </w:rPr>
        <w:t>
      16. Социальная помощь прекращается в случаях:</w:t>
      </w:r>
    </w:p>
    <w:bookmarkEnd w:id="96"/>
    <w:bookmarkStart w:name="z114" w:id="97"/>
    <w:p>
      <w:pPr>
        <w:spacing w:after="0"/>
        <w:ind w:left="0"/>
        <w:jc w:val="both"/>
      </w:pPr>
      <w:r>
        <w:rPr>
          <w:rFonts w:ascii="Times New Roman"/>
          <w:b w:val="false"/>
          <w:i w:val="false"/>
          <w:color w:val="000000"/>
          <w:sz w:val="28"/>
        </w:rPr>
        <w:t>
      1) смерти получателя;</w:t>
      </w:r>
    </w:p>
    <w:bookmarkEnd w:id="97"/>
    <w:bookmarkStart w:name="z115" w:id="98"/>
    <w:p>
      <w:pPr>
        <w:spacing w:after="0"/>
        <w:ind w:left="0"/>
        <w:jc w:val="both"/>
      </w:pPr>
      <w:r>
        <w:rPr>
          <w:rFonts w:ascii="Times New Roman"/>
          <w:b w:val="false"/>
          <w:i w:val="false"/>
          <w:color w:val="000000"/>
          <w:sz w:val="28"/>
        </w:rPr>
        <w:t>
      2) выезда получателя на постоянное проживание за пределы Тимирязевского района;</w:t>
      </w:r>
    </w:p>
    <w:bookmarkEnd w:id="98"/>
    <w:bookmarkStart w:name="z116" w:id="99"/>
    <w:p>
      <w:pPr>
        <w:spacing w:after="0"/>
        <w:ind w:left="0"/>
        <w:jc w:val="both"/>
      </w:pPr>
      <w:r>
        <w:rPr>
          <w:rFonts w:ascii="Times New Roman"/>
          <w:b w:val="false"/>
          <w:i w:val="false"/>
          <w:color w:val="000000"/>
          <w:sz w:val="28"/>
        </w:rPr>
        <w:t>
      3) направления получателя на проживание в государственные или частные медико-социальные учреждения;</w:t>
      </w:r>
    </w:p>
    <w:bookmarkEnd w:id="99"/>
    <w:bookmarkStart w:name="z117" w:id="100"/>
    <w:p>
      <w:pPr>
        <w:spacing w:after="0"/>
        <w:ind w:left="0"/>
        <w:jc w:val="both"/>
      </w:pPr>
      <w:r>
        <w:rPr>
          <w:rFonts w:ascii="Times New Roman"/>
          <w:b w:val="false"/>
          <w:i w:val="false"/>
          <w:color w:val="000000"/>
          <w:sz w:val="28"/>
        </w:rPr>
        <w:t xml:space="preserve">
      4) выявления недостоверных сведений, предоставленных заявителем. </w:t>
      </w:r>
    </w:p>
    <w:bookmarkEnd w:id="100"/>
    <w:bookmarkStart w:name="z118" w:id="101"/>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01"/>
    <w:bookmarkStart w:name="z119" w:id="102"/>
    <w:p>
      <w:pPr>
        <w:spacing w:after="0"/>
        <w:ind w:left="0"/>
        <w:jc w:val="both"/>
      </w:pPr>
      <w:r>
        <w:rPr>
          <w:rFonts w:ascii="Times New Roman"/>
          <w:b w:val="false"/>
          <w:i w:val="false"/>
          <w:color w:val="000000"/>
          <w:sz w:val="28"/>
        </w:rPr>
        <w:t>
      17. Излишне выплаченные суммы подлежат возврату в добровольном порядке или ином установленном законодательством Республики Казахстан порядке.</w:t>
      </w:r>
    </w:p>
    <w:bookmarkEnd w:id="102"/>
    <w:bookmarkStart w:name="z120" w:id="103"/>
    <w:p>
      <w:pPr>
        <w:spacing w:after="0"/>
        <w:ind w:left="0"/>
        <w:jc w:val="left"/>
      </w:pPr>
      <w:r>
        <w:rPr>
          <w:rFonts w:ascii="Times New Roman"/>
          <w:b/>
          <w:i w:val="false"/>
          <w:color w:val="000000"/>
        </w:rPr>
        <w:t xml:space="preserve"> Глава 5. Заключительное положение</w:t>
      </w:r>
    </w:p>
    <w:bookmarkEnd w:id="103"/>
    <w:bookmarkStart w:name="z121" w:id="104"/>
    <w:p>
      <w:pPr>
        <w:spacing w:after="0"/>
        <w:ind w:left="0"/>
        <w:jc w:val="both"/>
      </w:pPr>
      <w:r>
        <w:rPr>
          <w:rFonts w:ascii="Times New Roman"/>
          <w:b w:val="false"/>
          <w:i w:val="false"/>
          <w:color w:val="000000"/>
          <w:sz w:val="28"/>
        </w:rPr>
        <w:t>
      18.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