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f9546" w14:textId="23f95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размеров социальной помощи для отдельно взятой категории получателей к памятным датам и праздничным дням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Тимирязевского районного маслихата Северо-Казахстанской области от 23 декабря 2020 года № 50/4. Зарегистрировано Департаментом юстиции Северо-Казахстанской области 29 декабря 2020 года № 6863. Утратил силу решением Тимирязевского районного маслихата Северо-Казахстанской области от 5 августа 2021 года № 5/4</w:t>
      </w:r>
    </w:p>
    <w:p>
      <w:pPr>
        <w:spacing w:after="0"/>
        <w:ind w:left="0"/>
        <w:jc w:val="both"/>
      </w:pPr>
      <w:r>
        <w:rPr>
          <w:rFonts w:ascii="Times New Roman"/>
          <w:b w:val="false"/>
          <w:i w:val="false"/>
          <w:color w:val="ff0000"/>
          <w:sz w:val="28"/>
        </w:rPr>
        <w:t xml:space="preserve">
      Сноска. Утратил силу решением Тимирязевского районного маслихата Северо-Казахстанской области от 5.08.2021 </w:t>
      </w:r>
      <w:r>
        <w:rPr>
          <w:rFonts w:ascii="Times New Roman"/>
          <w:b w:val="false"/>
          <w:i w:val="false"/>
          <w:color w:val="ff0000"/>
          <w:sz w:val="28"/>
        </w:rPr>
        <w:t>№ 5/4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Тимирязевский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Установить размеры социальной помощи для отдельно взятой категории получателей к памятным датам и праздничным дням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Никитенко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Мустафин</w:t>
            </w:r>
            <w:r>
              <w:rPr>
                <w:rFonts w:ascii="Times New Roman"/>
                <w:b w:val="false"/>
                <w:i w:val="false"/>
                <w:color w:val="000000"/>
                <w:sz w:val="20"/>
              </w:rPr>
              <w:t>
</w:t>
            </w:r>
          </w:p>
        </w:tc>
      </w:tr>
    </w:tbl>
    <w:bookmarkStart w:name="z11" w:id="3"/>
    <w:p>
      <w:pPr>
        <w:spacing w:after="0"/>
        <w:ind w:left="0"/>
        <w:jc w:val="both"/>
      </w:pPr>
      <w:r>
        <w:rPr>
          <w:rFonts w:ascii="Times New Roman"/>
          <w:b w:val="false"/>
          <w:i w:val="false"/>
          <w:color w:val="000000"/>
          <w:sz w:val="28"/>
        </w:rPr>
        <w:t xml:space="preserve">
       "СОГЛАСОВАНО" </w:t>
      </w:r>
    </w:p>
    <w:bookmarkEnd w:id="3"/>
    <w:bookmarkStart w:name="z12" w:id="4"/>
    <w:p>
      <w:pPr>
        <w:spacing w:after="0"/>
        <w:ind w:left="0"/>
        <w:jc w:val="both"/>
      </w:pPr>
      <w:r>
        <w:rPr>
          <w:rFonts w:ascii="Times New Roman"/>
          <w:b w:val="false"/>
          <w:i w:val="false"/>
          <w:color w:val="000000"/>
          <w:sz w:val="28"/>
        </w:rPr>
        <w:t>
      Аким Северо-Казахстанской области</w:t>
      </w:r>
    </w:p>
    <w:bookmarkEnd w:id="4"/>
    <w:bookmarkStart w:name="z13" w:id="5"/>
    <w:p>
      <w:pPr>
        <w:spacing w:after="0"/>
        <w:ind w:left="0"/>
        <w:jc w:val="both"/>
      </w:pPr>
      <w:r>
        <w:rPr>
          <w:rFonts w:ascii="Times New Roman"/>
          <w:b w:val="false"/>
          <w:i w:val="false"/>
          <w:color w:val="000000"/>
          <w:sz w:val="28"/>
        </w:rPr>
        <w:t>
      ______________________ К. Аксакалов</w:t>
      </w:r>
    </w:p>
    <w:bookmarkEnd w:id="5"/>
    <w:bookmarkStart w:name="z14" w:id="6"/>
    <w:p>
      <w:pPr>
        <w:spacing w:after="0"/>
        <w:ind w:left="0"/>
        <w:jc w:val="both"/>
      </w:pPr>
      <w:r>
        <w:rPr>
          <w:rFonts w:ascii="Times New Roman"/>
          <w:b w:val="false"/>
          <w:i w:val="false"/>
          <w:color w:val="000000"/>
          <w:sz w:val="28"/>
        </w:rPr>
        <w:t>
      "___" __________ 2020 года</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23 декабря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50/4</w:t>
            </w:r>
          </w:p>
        </w:tc>
      </w:tr>
    </w:tbl>
    <w:bookmarkStart w:name="z20" w:id="7"/>
    <w:p>
      <w:pPr>
        <w:spacing w:after="0"/>
        <w:ind w:left="0"/>
        <w:jc w:val="left"/>
      </w:pPr>
      <w:r>
        <w:rPr>
          <w:rFonts w:ascii="Times New Roman"/>
          <w:b/>
          <w:i w:val="false"/>
          <w:color w:val="000000"/>
        </w:rPr>
        <w:t xml:space="preserve"> Размер социальной помощи для отдельно взятой категории получателей к памятным датам и праздничным дням</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10813"/>
        <w:gridCol w:w="1069"/>
      </w:tblGrid>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февраля – "День вывода ограниченного контингента советских войск из Демократической Республики Афганистан"</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начальствующего и рядового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полученных при защите бывшего Союза Советских Социалистических Республик,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действовавшие воинские контингенты в других странах и ставшие инвалидами вследствие ранения, контузии, увечья либо заболевания, полученных в период ведения боевых действий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другие страны, в которых велись боевые действия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выполнявшие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Республики Казахстан, принимавшие участие в качестве миротворцев в международной миротворческой операции в Ираке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принимавшие участие в урегулировании межэтнического конфликта в Нагорном Карабахе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 "Международный женский день"</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и II степени или ранее получивших звание "Мать-Героиня"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апреля – "День памяти аварии на Чернобыльской атомной электростанции"</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дети, инвалидность которых генетически связана с радиационным облучением одного из родителей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 – 1989 годах, эвакуированные (самостоятельно выехавшие) из зон отчуждения и отселения в Республику Казахстан, включая детей, которые на день эвакуации находились во внутриутробном состоянии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мая – "День защитника Отечества"</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 "День Победы"</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(сто)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органов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Великой Отечественной войне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Супруга (супруг) умершего инвалида Великой Отечественной войны или лица, приравненного по льготам к инвалидам Великой Отечественной войны, а также супруга (супруг)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повторный брак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мая – "День памяти жертв политических репрессий и голода"</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8"/>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r>
              <w:br/>
            </w: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8"/>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(пятнадцать)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(семь)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августа – "День Конституции Республики Казахстан"</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 Социалистического Труда, кавалеры орденов Славы трех степеней, Трудовой Славы трех степеней</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месячных расчетных показателей</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удостоенные звания "Қазақстанның Еңбек 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