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b872" w14:textId="99bb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Тимирязевскому району Северо-Казахстанской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24 декабря 2020 года № 51/18. Зарегистрировано Департаментом юстиции Северо-Казахстанской области 29 декабря 2020 года № 6864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 настоящему решению План по управлению пастбищами и их использованию по Тимирязевскому району Северо-Казахстанской области на 2020-2021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51/18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Тимирязевскому району Северо-Казахстанской области на 2020-2021 годы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Тимирязевскому району Северо-Казахстанской области на 2020-2021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(зарегистрировано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пастбищах.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Тимирязевском районе имеются 16 сельских округов, и 21 сельских населенных пункта.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Тимирязевского района 451 167 га, из них пастбищные земли – 110 993 га.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362 155 га;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35 211 га;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1 654 га;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1 912 га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50 235 га.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продолжительная с сильными ветрами, лето жаркое и засушливое. Среднегодовая температура воздуха в январе – -19; до -35°С, в июле +23; +32°С. Среднегодовое количество осадков составляет –250-350 мм.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115 видов. Самые распространенные из них зерновые и сложноцветные травы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черноземы обыкновенные, каштановые, лугово-черноземные. Толщина плодородной почвы 45-60 см.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16 ветеринарных пунктов и 6 скотомогильников.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Тимирязевском районе насчитывается крупного рогатого скота 14 389 голов, мелкого рогатого скота 19 442 голов, 5 916 голов лошадей.Для обеспечения сельскохозяйственных животных по Тимирязевскому району имеются всего 110 993 га пастбищных угодий, в том числе: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землях сельскохозяйственного назначения 58 404 га;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черте населенного пункта числится 26 704 га;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землях запаса имеются 3 686 га.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потребность в пастбищах в Тимирязевском сельском округе по содержанию поголовья сельскохозяйственных животных составляет около 11 000 га. Сложившуюся потребность (нехватку) пастбищных угодий необходимо восполнить за счет предоставления пастбищ из земель запаса, а также возврата пастбищ из изъятых, не занимающихся разведением животноводства.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6"/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Тимирязевского района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9141"/>
      </w:tblGrid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схеме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"Тем-Лан СК"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"Дрегер В.В."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"Карбаев А."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"Куцеволов В.П."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"Жаркынколь"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"Бырлик"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"Абдрахманов Б.С."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"Ной Север"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"Бади"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"Аяжанова Л.М."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"Талап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"Сальникова Н.В."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Солтүстік Байлық"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"Низам"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"Первышин А.Ю."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"Барабаш Михаил Андреевич"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"Грабовский А.Л."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"Раймкулов А.Т."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"Байгужин С.З."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"Мадюк О.А."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"Залевский М.И."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"Штыма В.И."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"Сагат СК"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"Узденбаев Б.Д."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"Москворецкое"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"Москворецкое"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"Ерназ – Агро"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"Аман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"Райымбек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"Алан и К."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"Филиппов В.А."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"ННИ"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"Куанышбек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"Аман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"Аксуат – Зерно"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"Агро-2005"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"Ишимское"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"Олжас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"Адалхан"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"Вайс и К."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"Озимковский Т.Б."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"Москворецкое"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 Бидайы"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"Джунусов Н.Т."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"Ахметов К.Б"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"Серикбаев К.С."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"Мичуринское"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"Малик и К"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"Елимай и 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"Кайнат"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"Уак и 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8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4"/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Тимирязевскому району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9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384"/>
        <w:gridCol w:w="2397"/>
        <w:gridCol w:w="2397"/>
        <w:gridCol w:w="2397"/>
        <w:gridCol w:w="2398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