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0afb" w14:textId="51b0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25 декабря 2020 года № 51/1. Зарегистрировано Департаментом юстиции Северо-Казахстанской области 31 декабря 2020 года № 6875.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4 833 527,1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336 270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5 961,8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5 602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4 485 693,3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4 859 800,2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24 476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38 045,5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13 569,5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- 56 749,1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56 749,1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38045,5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13 569,5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32 273,1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Сноска. Пункт 1 в редакции решения Тимирязевского районного маслихата Северо-Казахстанской области от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 на бензин (за исключением авиационного) и дизельное топливо;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лицензионных сборов за право занятия отдельными видами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зачисление поступлений социального налога в размере 100 процентов в районный бюджет.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села,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поступлений от продажи основного капитала: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выданных из районного бюджета кредитов.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предусмотрены бюджетные субвенции, передаваемые из областного бюджета на 2021 год в сумме 2 125 512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целевые трансферты из республиканского бюджета и Национального фонда Республики Казахстан в сумме 1 934 025,8 тысяч тенге в следующих размерах: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7 406 тысяч тенге – на обеспечение прав и улучшение качества жизни инвалидов в Республике Казахстан,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обеспечения инвалидов обязательными гигиеническими средствами в сумме 2 251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перечня технических вспомогательных (компенсаторных) средств в сумме 807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протезно-ортопедические средства в сумме 1 057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сурдотехнические средства в сумме 268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тифлотехнические средства в сумме 1 665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специальные средства передвижения в сумме 626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санаторно-курортное лечение в сумме 732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2 529,7 тысяч тенге –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16 266,1 тысяча тенге –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6 168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93 362 тысячи тенге – на развитие рынка труда,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31 744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4 609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 в сумме 8 279 тысяч тенге;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17 502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в сумме 28 554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210 009 тысяч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по проекту "Ауыл-Ел бесігі"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 (далее – проект "Ауыл-Ел бесігі");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153 279 тысяч тенге – на строительство площадки водонапорных сооружений в селе Москворецкое;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764 028 тысяч тенге – на реконструкцию площадок водонапорных сооружений со строительством водонапорных башен и зданий насосных по 9-ти населенным пунктам: в селах Аксуат, Белоградовка, Дзержинское, Дмитриевка, Дружба, Докучаево, Комсомольское, Ленинское, Мичурино;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532 742 тысячи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112 387 тысяч тенге – на реконструкцию здания Дома культуры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18 996 тысяч тенге – на повышение заработной платы работников государственных организаций надомного обслуживания и центра занятости населения.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Тимирязевского районного маслихата Северо-Казахстанской области от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целевые трансферты из областного бюджета в сумме 424 206,6 тысяч тенге в следующих размерах: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20 967,3 тысячи тенге – на средний ремонт внутрипоселковых дорог с освещением и тротуарами в селе Тимирязево Тимирязевского района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123 453 тысячи тенге – на реконструкцию площадок водонапорных сооружений со строительством водонапорных башен и зданий насосных по 9-ти населенным пунктам: в селах Аксуат, Белоградовка, Дзержинское, Дмитриевка, Дружба, Докучаево, Комсомольское, Ленинское, Мичурино;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50 000 тысяч тенге – на строительство физкультурно-оздоровительного комплекса в селе Тимирязево на развитие социальной и инженерной инфраструктуры в сельских населенных пунктах в рамках проекта "Ауыл-Ел бесігі";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6 000 тысяч тенге – на приобретение водогрейного котла на центральную котельную села Тимирязево;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3 920 тысяч тенге – на текущий ремонт разводящих сетей водопровода в селе Белоградовка;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6 400,1 тысяча тенге – на обустройство сквера в селе Акжан;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7 852,5 тысяч тенге – на обустройство игровых площадок в селе Тимирязево;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5 932,2 тысячи тенге – на текущий ремонт сети уличного освещения села Аксуат;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9)3 501,8 тысяч тенге – на текущий ремонт освещения внутрипоселковых улиц в селе Степное;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4 000 тысяч тенге – на оснащение культурно-оздоровительных центров при домах досуга культуры села Дружба и села Тимирязево;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11)21 587 тысяч тенге – на текущий ремонт уличного освещения села Тимирязево;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497 тысяч тенге – на телефонизацию и подключение к сети интернет сельских библиотек;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11 233 тысячи тенге – софинансирование на реконструкцию здания Дома культуры в селе Тимирязево в рамках проекта "Ауыл- Ел бесігі";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904,3 тысячи тенге – на выплату единовременной социальной помощи к праздничному дню "9 мая – День Победы";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49 238,4 тысячи тенге – на организацию сохранения государственного жилищного фонда;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123 тысячи тенге – на приобретение протезно-ортопедических средств;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103 597 тысяч тенге – на повышение заработной платы государственных служащих местных исполнительных органов;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2 500 тысяч тенге – на средний ремонт подъезда к селу Ленинское;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2 500 тысяч тенге–на средний ремонт подъезда к Сулинскому элеватору.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Тимирязевского районного маслихата Северо-Казахстанской области от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2021 год бюджетные кредиты из республиканского бюджета для реализации мер социальной поддержки специалистов в сумме 38 045,5 тысяч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Тимирязевского районного маслихата Северо-Казахстанской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бюджетные субвенции, передаваемые из районного бюджета бюджетам сельских округов на 2021 год согласно приложению 4.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2021 год в сумме 2 971,3 тысячи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лимит долга местного исполнительного органа на 2021 год в сумме 16 890 тысяч тенге.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2020 году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Тимирязевского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9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2021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29.06.2021 </w:t>
      </w:r>
      <w:r>
        <w:rPr>
          <w:rFonts w:ascii="Times New Roman"/>
          <w:b w:val="false"/>
          <w:i w:val="false"/>
          <w:color w:val="ff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24.09.2021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4 833 527,1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4 485 693,3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4 859 800,2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585 670,5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176 360,7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328 271,8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299 897,8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65 911,3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719 853,3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2 971,3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- 56 749,1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56 749,1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10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1 914 697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1 914 697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1 730 445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10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2 492 943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2 492 943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1 921 728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1 921 728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1 737 476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bookmarkStart w:name="z11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передаваемые из районного бюджета бюджетам сельских округов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1863"/>
        <w:gridCol w:w="7546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Тимирязевского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422"/>
        <w:gridCol w:w="1422"/>
        <w:gridCol w:w="5490"/>
        <w:gridCol w:w="2919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