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b30e1" w14:textId="70b30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Дмитриевского сельского округа Тимирязевского района Северо-Казахстанской области от 30 октября 2020 года № 15. Зарегистрировано Департаментом юстиции Северо-Казахстанской области 30 октября 2020 года № 6624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10-1 Закона Республики Казахстан от 10 июля 2002 года "О ветеринарии", на основании представления главного государственного ветеринарно-санитарного инспектора Тимирязевского района от 06 октября 2020 года № 15-12/116, аким Дмитриевского сельского округа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ограничительные мероприятия, установленные на территории села Дмитриевка Дмитриевского сельского округа Тимирязевского района Северо-Казахстанской области, в связи с проведением комплекса ветеринарных мероприятий по ликвидации болезни бруцеллез среди крупного рогатого скота.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Дмитриевского сельского округа Тимирязевского района Северо-Казахстанской области "Об установлении ограничительных мероприятий" от 18 июня 2020 года № 6 (опубликовано 22 июня 2020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6367).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Ислямов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