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6ddd" w14:textId="9d76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Кулыкольского сельского округа Уалихановского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января 2020 года № 11-49 с. Зарегистрировано Департаментом юстиции Северо-Казахстанской области от 9 января 2020 года № 5825.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10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Кулыкольского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27 204,6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721,7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322,3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26 160, 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27 204, 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11-64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Кулыкольского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21 190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2020 год целевые трансферты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2020 год целевые трансферты из районного бюджета, в том числе: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 территории стадиона в селе Кулыколь;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фонд оплаты труда.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11-64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решением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11-64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В.Голубев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8 января 2020 года № 11-49 с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Уалихановского района на 2020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11-64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от 8 января 2020 года № 11-49 с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Уалихановского района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Уалихановского районного маслихата от 8 января 2020 года № 11-49 с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Уалихановского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