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d89b" w14:textId="96fd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Коктерекского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7-49 с. Зарегистрировано Департаментом юстиции Северо-Казахстанской области от 10 января 2020 года № 5905.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Коктерекского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22 547,5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22 045,5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45 582,6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-23035,1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23035,1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23035,1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23035,1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23035,1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6-54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Коктерекского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17 714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сельском бюджете на 2020 год целевые трансферты из областного бюджета на текущий ремонт уличного освещения в селе Коктерек.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2020 год целевые трансферты из местного бюджета на текущий ремонт клуба в селе Мортук.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7-64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7-49 с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2020 год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6-54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7-64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882"/>
        <w:gridCol w:w="27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маслихатаот 8 января 2020 года № 7-49 с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8 января 2020 года № 7-49 с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