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a4728" w14:textId="71a47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Бидайыкского сельского округа Уалихановского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8 января 2020 года № 5-49 с. Зарегистрировано Департаментом юстиции Северо-Казахстанской области 13 января 2020 года № 5934.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10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Уалихановский районный маслихат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Бидайыкского сельского округа Уалихановского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38 526,5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1 286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- 204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37 036,5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60 848,5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-22 322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22 322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22 322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Уалихановского районного маслихата Северо-Казахстанской области от 25.06.2020 </w:t>
      </w:r>
      <w:r>
        <w:rPr>
          <w:rFonts w:ascii="Times New Roman"/>
          <w:b w:val="false"/>
          <w:i w:val="false"/>
          <w:color w:val="000000"/>
          <w:sz w:val="28"/>
        </w:rPr>
        <w:t>№ 4-56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Уалихановского районного маслихата СевероКазахстанской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5-64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Бидайыкского сельского округа на 2020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 по объектам обложения данным налогом, находящимся на территории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территорию сельского округа;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сельских округов за административные правонарушения;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 сельского округа (коммунальной собственности местного самоуправления):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 сельского округа.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поступлений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поступлениями трансфертов в бюджет сельского округа являются трансферты из районного бюджета.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бюджетные субвенции, передаваемые из районного бюджета в сельский бюджет в сумме 31 510 тысяч тенге.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сельском бюджете на 2020 год целевые трансферты из республиканского бюджета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сельском бюджете на 2020 год целевые трансферты из районного бюджета, в том числе: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благоустройство территории парка молодежи в селе Бидайык;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освещение улиц в селе Бидайык;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приобретене и доставку угля клубу в селе Ондирис;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оформление разрешительных документов клуба в селе Ондирис;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приобретение спортивных тренажеров для клуба в селе Ондирис;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ремонт отопительной системы клуба в селе Ондирис.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в редакции решения Уалихановского районного маслихата Северо-Казахстанской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5-64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9. Исключен решением Уалихановского районного маслихата СевероКазахстанской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5-64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2020 года.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Уалихановского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В.Голубев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Уалихановского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№5-49 с</w:t>
            </w:r>
          </w:p>
        </w:tc>
      </w:tr>
    </w:tbl>
    <w:bookmarkStart w:name="z6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Бидайыкского сельского округа Уалихановского района на 2020 год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Уалихановского районного маслихата Северо-Казахстанской области от 25.06.2020 </w:t>
      </w:r>
      <w:r>
        <w:rPr>
          <w:rFonts w:ascii="Times New Roman"/>
          <w:b w:val="false"/>
          <w:i w:val="false"/>
          <w:color w:val="ff0000"/>
          <w:sz w:val="28"/>
        </w:rPr>
        <w:t>№ 4-56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Уалихановского районного маслихата Северо-Казахстанской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5-64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143"/>
        <w:gridCol w:w="1143"/>
        <w:gridCol w:w="6977"/>
        <w:gridCol w:w="219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Доходы 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38526,5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37036,5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37036,5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60848,5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43387,2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43387,2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43387,2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2567,3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2567,3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2567,3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-22 322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Уалихановского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№5-49 с</w:t>
            </w:r>
          </w:p>
        </w:tc>
      </w:tr>
    </w:tbl>
    <w:bookmarkStart w:name="z5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Бидайыкского сельского округа Уалихановского района на 2021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Доходы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пространство.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функционирование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Уалихановского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№5-49 с</w:t>
            </w:r>
          </w:p>
        </w:tc>
      </w:tr>
    </w:tbl>
    <w:bookmarkStart w:name="z6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Бидайыкского сельского округа Уалихановского района на 2022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Доходы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пространство.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функционирование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