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a88f" w14:textId="a73a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Уалихановскому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марта 2020 года № 4-51 с. Зарегистрировано Департаментом юстиции Северо-Казахстанской области от 1 апреля 2020 года № 6141. Утратило силу решением Уалихановского районного маслихата Северо-Казахстанской области от 25 июня 2020 года № 6-56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6-56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по Уалихановскому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"О дополнительном регламентировании порядка проведения собраний, митингов, шествий, пикетов и демонстраций по Уалихановскому району Северо-Казахстанской области" от 11 марта 2016 года №3-39с (опубликовано 25 апреля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№3708).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 № 4-51 с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Уалихановскому району Северо-Казахстанской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рекомендации Общественного совета на территории Уалихановского района Северо-Казахстанской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Местом проведения митингов и собраний определены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Местом проведения шествий и демонстраций определены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распитие алкогольных напитков, употребление наркотических средств, психотропных веществ, их аналогов, прекурсоров;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транспарантов, лозунгов, иных материалов (визуальных, аудио и 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пикетировании разрешается: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Уалихановского района Северо-Казахстанской области.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получен отказ акимата Уалихановского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Уалихановского района Северо-Казахстанской области: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акимата Уалихановского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проведения митингов и собраний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Кишкенеколь, центральная площадь имени Ш. Уалиханова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Кишкенеколь, площадь районного Дома культуры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проведения шествий и демонстраций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маршрут: село Кишкенеколь, по улице А.Казымбетова от улицы Жамбыла по улице Ш.Уалиханова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6962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маршрут: село Кишкенеколь, по улице Т. Шайсултанова от улицы Ш. Уалиханова до улицы С.Сейфуллина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