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7366" w14:textId="a7d7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7-49 с "Об утверждении бюджета Коктерекского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апреля 2020 года № 6-54 с. Зарегистрировано Департаментом юстиции Северо-Казахстанской области 16 апреля 2020 года № 6221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26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Коктерекского сельского округа Уалихановского района на 2020-2022 годы" от 8 января 2020 года № 7-49 с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Коктерекского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19 734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- 477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- 25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19 734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25 594,5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25 594,5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-25 594,5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25 594,5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25 594,5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7"/>
        <w:gridCol w:w="4243"/>
      </w:tblGrid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________М. 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6-54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7-49 с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