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5084" w14:textId="b24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5-49 с "Об утверждении бюджета Бидайыкского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июня 2020 года № 4-56 с. Зарегистрировано Департаментом юстиции Северо-Казахстанской области 1 июля 2020 года № 6417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Бидайыкского сельского округа Уалихановского района на 2020-2022 годы" от 8 января 2020 года № 5-49 с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Бидайыкского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34 953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-23201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23201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23201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4-56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№5-49 с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Уалихановского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