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14de" w14:textId="e331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2-49 с "Об утверждении бюджета Акбулакского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ноября 2020 года № 2-64 с. Зарегистрировано Департаментом юстиции Северо-Казахстанской области 4 декабря 2020 года № 6759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Казахстан", статьей 26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Акбулакского сельского округа Уалихановского района на 2020-2022 годы" от 8 января 2020 года № 2-49 с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25 506,3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44 506,3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-19 000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19 000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–19 000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2020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территории клуба в селе Акбулак;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фонд оплаты труда;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спортивных тренажеров в клубе села Акбулак.";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2-64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января 2020 года № 2-49с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Уалихановского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44 506,3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30228,3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