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7172" w14:textId="6b17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8 января 2020 года № 6-49 с"Об утверждении бюджета Кишкенекольского сельского округа Уалихановского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30 ноября 2020 года № 6-64 с. Зарегистрировано Департаментом юстиции Северо-Казахстанской области 4 декабря 2020 года № 6763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Кишкенекольского сельского округа Уалихановского района на 2020-2022 годы" от 8 января 2020 года № 6-49 с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5942)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Кишкенекольского сельского округа Уалихановского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110 415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45 759,8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159,2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64 496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121 128,5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-10 713,5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10 713,5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 в сельском бюджете на 2020 год целевые трансферты из районного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ремонт внутрипоселковых дорог в селе Кишкенеколь;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функционирование системы водоснабжения в селе Кишкенеколь;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благоустройство села Кишкенеколь.";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Б.Топанбаева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6-64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января 2020 года № 6-49с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Кишкенекольского сельского округа Уалихановского района на 2020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3"/>
        <w:gridCol w:w="1103"/>
        <w:gridCol w:w="6730"/>
        <w:gridCol w:w="25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деятельностью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121 128,5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30177,5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30177,5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14 543,4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-10 713,5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10 713,5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