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a523" w14:textId="7dda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8 января 2020 года № 8-49 с "Об утверждении бюджета Кайратского сельского округа Уалихановского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30 ноября 2020 года № 8-64 с. Зарегистрировано Департаментом юстиции Северо-Казахстанской области 4 декабря 2020 года № 6765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Кайратского сельского округа Уалихановского района на 2020-2022 годы" от 8 января 2020 года № 8-49 с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5827)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Кайратского сельского округа Уалихановского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21 210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20 860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21 210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 в сельском бюджете на 2020 год целевые трансферты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клуба в селе Жаскайрат;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приобретене и доставку угля клубу в селе Жаскайрат;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оформление разрешительных документов клуба в селе Жаскайрат;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освещение улиц в селе Жаскайрат.";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Б.Топанбаева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8-64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2020 года № 8-49с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Кайратского сельского округа Уалихановского района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