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4b75" w14:textId="1dc4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Уалихановского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25 декабря 2020 года № 2-65 с. Зарегистрировано Департаментом юстиции Северо-Казахстанской области 8 января 2021 года № 6899.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Уалихановского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4 693 326,3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451 765,2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11 269,3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9 423 тысяч тенге; поступления трансфертов — 4 220 868,8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4 821 041,3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16 728,7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43 684,5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26 955,8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-144 443,7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144 443,7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43 684,5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26 955,8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127 715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Уалихановского районного маслихата Северо-Казахстанской области от 22.06.2021 </w:t>
      </w:r>
      <w:r>
        <w:rPr>
          <w:rFonts w:ascii="Times New Roman"/>
          <w:b w:val="false"/>
          <w:i w:val="false"/>
          <w:color w:val="000000"/>
          <w:sz w:val="28"/>
        </w:rPr>
        <w:t>№ 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01.01.2021): от 14.10.2021 </w:t>
      </w:r>
      <w:r>
        <w:rPr>
          <w:rFonts w:ascii="Times New Roman"/>
          <w:b w:val="false"/>
          <w:i w:val="false"/>
          <w:color w:val="000000"/>
          <w:sz w:val="28"/>
        </w:rPr>
        <w:t>№ 2-10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2-12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2021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налог по нормативам распределения доходов, установленным областным маслихатом;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акцизы на: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лицензионный сбор за право занятия отдельными видами деятельности;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лицензиями на занятие отдельными видами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сбор за государственную регистрацию транспортных средств, а также их перерегистрацию;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пошлина, кроме консульского сбора и государственных пошлин, зачисляемых в республиканский бюджет.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бюджета;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пени, санкции, взыскания налагаемые государственными учреждениями, финансируемыми из районного бюджета, за исключением штрафов, налагаемых акимами сельских округов;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неналоговые поступления в районный бюджет.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районный бюджет являются трансферты из областного бюджета и бюджетов сельских округов.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бюджетные субвенции, передаваемые из областного бюджета в бюджет района в сумме 3 003 449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Уалихановского районного маслихата Северо-Казахстанской области от 11.03.2021 </w:t>
      </w:r>
      <w:r>
        <w:rPr>
          <w:rFonts w:ascii="Times New Roman"/>
          <w:b w:val="false"/>
          <w:i w:val="false"/>
          <w:color w:val="000000"/>
          <w:sz w:val="28"/>
        </w:rPr>
        <w:t>№ 2-3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2021 год в сумме 11 073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Уалихановского районного маслихата Северо-Казахстанской области от 11.03.2021 </w:t>
      </w:r>
      <w:r>
        <w:rPr>
          <w:rFonts w:ascii="Times New Roman"/>
          <w:b w:val="false"/>
          <w:i w:val="false"/>
          <w:color w:val="000000"/>
          <w:sz w:val="28"/>
        </w:rPr>
        <w:t>№ 2-3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01.01.2021): от 14.10.2021 </w:t>
      </w:r>
      <w:r>
        <w:rPr>
          <w:rFonts w:ascii="Times New Roman"/>
          <w:b w:val="false"/>
          <w:i w:val="false"/>
          <w:color w:val="000000"/>
          <w:sz w:val="28"/>
        </w:rPr>
        <w:t>№ 2-10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бюджетные субвенции, передаваемые из районного бюджета в бюджеты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что в расходах районного бюджета на 2021 год по бюджетной программе 451.007. "Социальная помощь отдельным категориям нуждающихся граждан по решениям местных представительных органов" предусмотрены социальные выплаты отдельным категориям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2021 год целевые трансферты из республиканского бюджета, в том числе: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сурдотехнические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тифлотехнические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специальные средства передвижения (кресло-коляски);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частичное субсидирование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предоставление субсидий на переезд;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аренду (найм) жилья и возмещение коммунальных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общественную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гранты переселенцам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приобретение жилья для переселенцев из трудоизбыточных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средний ремонт дорог в селе Кишкенеколь;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капитальный ремонт дома культуры в селе Кишкенеколь.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Уалихановского района "О реализации решения Уалихановского районного маслихата "О районном бюджете на 2021-2023 годы."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Уалихановского районного маслихата Северо-Казахстанской области от 22.06.2021 </w:t>
      </w:r>
      <w:r>
        <w:rPr>
          <w:rFonts w:ascii="Times New Roman"/>
          <w:b w:val="false"/>
          <w:i w:val="false"/>
          <w:color w:val="000000"/>
          <w:sz w:val="28"/>
        </w:rPr>
        <w:t>№ 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2-12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2021 год бюджетные кредиты из республиканского бюджета на реализацию мер социальной поддержки специалистов.</w:t>
      </w:r>
    </w:p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2021 год целевые трансферты из областного бюджета, в том числе: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оснащение культурно-оздоровительных центров при домах досуга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размытых участков автомобильной дороги районного значения КТUL-336 "Ундурус-Жумысшы-Мырзагул";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разводящих сетей водопровода в селах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государственных служащих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обустройство спортивно-игровой площадки в селах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уличного освещения в селах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жильем отдельных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крытого ледового катка в селе Кишкенеколь;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организацию сохранения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подключение сельских библиотек к сети интернет, на телефонизацию, на приобретение компьютеров для интернета;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средний ремонт дорог в селе Кишкенеколь;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ремонт дома культуры в селе Кишкенеколь;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административного здания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приобретение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единовременные выплаты к 9 мая;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строительство биотермической ямы в селе Кишкенеколь.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Уалихановского района "О реализации решения Уалихановского районного маслихата "О районном бюджете на 2021-2023 годы"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Уалихановского районного маслихата Северо-Казахстанской области от 22.06.2021 </w:t>
      </w:r>
      <w:r>
        <w:rPr>
          <w:rFonts w:ascii="Times New Roman"/>
          <w:b w:val="false"/>
          <w:i w:val="false"/>
          <w:color w:val="000000"/>
          <w:sz w:val="28"/>
        </w:rPr>
        <w:t>№ 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01.01.2021): от 14.10.2021 </w:t>
      </w:r>
      <w:r>
        <w:rPr>
          <w:rFonts w:ascii="Times New Roman"/>
          <w:b w:val="false"/>
          <w:i w:val="false"/>
          <w:color w:val="000000"/>
          <w:sz w:val="28"/>
        </w:rPr>
        <w:t>№ 2-10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2-12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районном бюджете на 2021 год целевые текущие трансферты в бюджеты сельских округов.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Уалихановского района "О реализации решения Уалихановского районного маслихата "О районном бюджете на 2021-2023 годы".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Предусмотреть в районном бюджете расходы за счет свободных остатков бюджетных средств, сложившихся на начало финансового года в сумме 127 715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Уалихановского районного маслихата Северо-Казахстанской области от 11.03.2021 </w:t>
      </w:r>
      <w:r>
        <w:rPr>
          <w:rFonts w:ascii="Times New Roman"/>
          <w:b w:val="false"/>
          <w:i w:val="false"/>
          <w:color w:val="000000"/>
          <w:sz w:val="28"/>
        </w:rPr>
        <w:t>№ 2-3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22.06.2021 </w:t>
      </w:r>
      <w:r>
        <w:rPr>
          <w:rFonts w:ascii="Times New Roman"/>
          <w:b w:val="false"/>
          <w:i w:val="false"/>
          <w:color w:val="ff0000"/>
          <w:sz w:val="28"/>
        </w:rPr>
        <w:t>№ 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01.01.2021): от 14.10.2021 </w:t>
      </w:r>
      <w:r>
        <w:rPr>
          <w:rFonts w:ascii="Times New Roman"/>
          <w:b w:val="false"/>
          <w:i w:val="false"/>
          <w:color w:val="ff0000"/>
          <w:sz w:val="28"/>
        </w:rPr>
        <w:t>№ 2-10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2-12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90"/>
        <w:gridCol w:w="1090"/>
        <w:gridCol w:w="6652"/>
        <w:gridCol w:w="26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4693326,3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4220868,8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4220618,4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4821041,3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854875,8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486777,4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336636,3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жильем отдельных категорий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2657921,3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2657921,3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-144443,7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5490"/>
        <w:gridCol w:w="2919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2577542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2577542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5490"/>
        <w:gridCol w:w="29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3460019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3460019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12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субвенций, передаваемых из районного бюджета в бюджеты сельских округов на 2021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3039"/>
        <w:gridCol w:w="3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12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 "Социальная помощь отдельным категориям нуждающихся граждан по решениям местных представительных органов" на 2021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Уалихановского районного маслихата Северо-Казахстанской области от 22.06.2021 </w:t>
      </w:r>
      <w:r>
        <w:rPr>
          <w:rFonts w:ascii="Times New Roman"/>
          <w:b w:val="false"/>
          <w:i w:val="false"/>
          <w:color w:val="ff0000"/>
          <w:sz w:val="28"/>
        </w:rPr>
        <w:t>№ 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01.01.2021): от 14.10.2021 </w:t>
      </w:r>
      <w:r>
        <w:rPr>
          <w:rFonts w:ascii="Times New Roman"/>
          <w:b w:val="false"/>
          <w:i w:val="false"/>
          <w:color w:val="ff0000"/>
          <w:sz w:val="28"/>
        </w:rPr>
        <w:t>№ 2-10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2-12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3170"/>
        <w:gridCol w:w="37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Уалихановского районного маслихата Северо-Казахстанской области от 22.06.2021 </w:t>
      </w:r>
      <w:r>
        <w:rPr>
          <w:rFonts w:ascii="Times New Roman"/>
          <w:b w:val="false"/>
          <w:i w:val="false"/>
          <w:color w:val="ff0000"/>
          <w:sz w:val="28"/>
        </w:rPr>
        <w:t>№ 2-7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2-12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540"/>
        <w:gridCol w:w="1540"/>
        <w:gridCol w:w="5130"/>
        <w:gridCol w:w="29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89076,2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89076,2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