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dfe6" w14:textId="decd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Каратерекского сельского округа Уалихановского района Северо-Казахстанской области от 21 мая 2020 года № 10. Зарегистрировано Департаментом юстиции Северо-Казахстанской области 25 мая 2020 года № 6314. Утратило силу решением акима Каратерекского сельского округа Уалихановского района Северо-Казахстанской области от 10 декабря 2020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Каратерекского сельского округа Уалихановского района Северо-Казахстанской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21 апреля 2020 года №17-07/72, аким Каратерекского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крупного рогатого скота в селе Каратерек Каратерекского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Каратерекского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