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c7fc" w14:textId="ccbc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Каратерекского сельского округа Уалихановского района Северо-Казахстанской области от 10 декабря 2020 года № 13. Зарегистрировано Департаментом юстиции Северо-Казахстанской области 14 декабря 2020 года № 6802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16 ноября 2020 года №17-07/292, аким Каратерекского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Каратерек Каратерекского сельского округа Уалихановского района Северо-Казахстанской области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Каратерекского сельского округа "Об установлении ограничительных мероприятий" от 21 мая 2020 года №10 (опубликовано 26 мая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№6314).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Каратерекского сельскогго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