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8fe0" w14:textId="7ea8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10 декабря 2020 года № 14. Зарегистрировано Департаментом юстиции Северо-Казахстанской области 10 декабря 2020 года № 6795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16 ноября 2020 года №17-07/291, аким Коктерекского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Мортык Коктерекского сельского округа Уалихановского района Северо-Казахстанской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Коктерекского сельского округа "Об установлении ограничительных мероприятий" от 19 мая 2020 года №8 (опубликовано 21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№6307).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