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bc12" w14:textId="64eb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Кривощековского сельского округа района Шал акына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2020 года № 43/10. Зарегистрировано Департаментом юстиции Северо-Казахстанской области 10 января 2020 года № 5886.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Кривощековского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30 684,5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27 721,5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30 684,5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Кривощековского сельского округа на 2020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Кривощековского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Кривощековского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Кривощековского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Кривощековского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Кривощековского сельского округа на 2020 год в сумме 20 161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района Шал акына Северо-Казахстанской области от 8 января 2020 года № 43/10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Северо-Казахстанской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8 января 2020 года № 43/10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Шал акына от 8 января 2020 года № 43/10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