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26ad" w14:textId="9992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Городецкого сельского округа района Шал акына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8 января 2020 года № 43/8. Зарегистрировано Департаментом юстиции Северо-Казахстанской области 13 января 2020 года № 5924.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Городецкого сельского округа района Шал акына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объҰмах: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24 771,3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21 715,3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24 771,3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17.06.2020 </w:t>
      </w:r>
      <w:r>
        <w:rPr>
          <w:rFonts w:ascii="Times New Roman"/>
          <w:b w:val="false"/>
          <w:i w:val="false"/>
          <w:color w:val="000000"/>
          <w:sz w:val="28"/>
        </w:rPr>
        <w:t>№ 49/2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Шал акына СевероКазахстанской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Городецкого сельского округа на 2020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Городецкого сельского округа;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Городецкого сельского округа;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Городецкого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Городецкого сельского округа.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Городецкого сельского округа на 2020 год в сумме 9 468 тысяч тенге.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Д.Жаркинбаев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43/8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Городецкого сельского округа района Шал акына на 2020 год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17.06.2020 </w:t>
      </w:r>
      <w:r>
        <w:rPr>
          <w:rFonts w:ascii="Times New Roman"/>
          <w:b w:val="false"/>
          <w:i w:val="false"/>
          <w:color w:val="ff0000"/>
          <w:sz w:val="28"/>
        </w:rPr>
        <w:t>№ 49/2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Шал акына СевероКазахстанской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24 771,3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24 771,3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населҰнных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7 253,8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7 253,8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7 253,8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населҰнных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Шал акына от 8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43/8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Городецкого сельского округа района Шал акына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Шал акына от 8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43/8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Городецкого сельского округа района Шал акына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