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d9338" w14:textId="f3d93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Шал акына Северо-Казахстанской области от 8 января 2020 года №43/5 "Об утверждении бюджета города Сергеевки района Шал акына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30 марта 2020 года № 45/1. Зарегистрировано Департаментом юстиции Северо-Казахстанской области 31 марта 2020 года № 6135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"Об утверждении бюджета города Сергеевки района Шал акына на 2020-2022 годы" от 8 января 2020 года №43/5 (опубликовано 17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5843)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Сергеевки района Шал акына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163 730,5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29 593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134 137,5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164 434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- 703,5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703,5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703,5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района Шал акына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Ы.Махметова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Шал акына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 района Шал акына Северо-Казахстанской области от 30 марта 2020 года № 45/1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 района Шал акына Северо-Казахстанской области от 8 января 2020 года № 43/5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Сергеевки района Шал акына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698"/>
        <w:gridCol w:w="1699"/>
        <w:gridCol w:w="3943"/>
        <w:gridCol w:w="371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тысяч тенге 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163730,5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134137,5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134137,5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134137,5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164434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-703,5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