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b130" w14:textId="70eb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Северо - Казахстанской области от 27 марта 2017 года № 12/1"Об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30 марта 2020 года № 45/2. Зарегистрировано Департаментом юстиции Северо-Казахстанской области 31 марта 2020 года № 6136.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от 27 марта 2017 года № 12/1 (опубликовано 24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"16. Социальная помощь по основанию, указанного в подпункте 18) приложения 3 к настоящим Правилам предоставляется ежемесячно в размере 3 (трех) месячных расчетных показателей, без учета доходов.";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20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1"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05 февраля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Ы.Махметова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О.Амрин</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"СОГЛАСОВАНО"</w:t>
      </w:r>
    </w:p>
    <w:bookmarkEnd w:id="5"/>
    <w:bookmarkStart w:name="z15" w:id="6"/>
    <w:p>
      <w:pPr>
        <w:spacing w:after="0"/>
        <w:ind w:left="0"/>
        <w:jc w:val="both"/>
      </w:pPr>
      <w:r>
        <w:rPr>
          <w:rFonts w:ascii="Times New Roman"/>
          <w:b w:val="false"/>
          <w:i w:val="false"/>
          <w:color w:val="000000"/>
          <w:sz w:val="28"/>
        </w:rPr>
        <w:t>
      Аким Северо-Казахстанской области</w:t>
      </w:r>
    </w:p>
    <w:bookmarkEnd w:id="6"/>
    <w:bookmarkStart w:name="z16" w:id="7"/>
    <w:p>
      <w:pPr>
        <w:spacing w:after="0"/>
        <w:ind w:left="0"/>
        <w:jc w:val="both"/>
      </w:pPr>
      <w:r>
        <w:rPr>
          <w:rFonts w:ascii="Times New Roman"/>
          <w:b w:val="false"/>
          <w:i w:val="false"/>
          <w:color w:val="000000"/>
          <w:sz w:val="28"/>
        </w:rPr>
        <w:t xml:space="preserve">
      ________________ К. Аксакалов </w:t>
      </w:r>
    </w:p>
    <w:bookmarkEnd w:id="7"/>
    <w:bookmarkStart w:name="z17" w:id="8"/>
    <w:p>
      <w:pPr>
        <w:spacing w:after="0"/>
        <w:ind w:left="0"/>
        <w:jc w:val="both"/>
      </w:pPr>
      <w:r>
        <w:rPr>
          <w:rFonts w:ascii="Times New Roman"/>
          <w:b w:val="false"/>
          <w:i w:val="false"/>
          <w:color w:val="000000"/>
          <w:sz w:val="28"/>
        </w:rPr>
        <w:t>
      "__" ________ 2020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 района Шал акына Северо-Казахстанской области от 30 марта 2020 года № 45/2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tc>
      </w:tr>
    </w:tbl>
    <w:bookmarkStart w:name="z20" w:id="9"/>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1 (один) раз в год 100 (сто) месячных расчетных показателей, за исключением 9 мая 2020 года;</w:t>
            </w:r>
          </w:p>
          <w:bookmarkEnd w:id="10"/>
          <w:p>
            <w:pPr>
              <w:spacing w:after="20"/>
              <w:ind w:left="20"/>
              <w:jc w:val="both"/>
            </w:pPr>
            <w:r>
              <w:rPr>
                <w:rFonts w:ascii="Times New Roman"/>
                <w:b w:val="false"/>
                <w:i w:val="false"/>
                <w:color w:val="000000"/>
                <w:sz w:val="20"/>
              </w:rPr>
              <w:t>
300 000 (триста)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1"/>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2"/>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3"/>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4"/>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5"/>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6"/>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7"/>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8"/>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19"/>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0"/>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1"/>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 (один) раз в год 5 (пять) месячных расчетных показателей, за исключением 9 мая 2020 года;</w:t>
            </w:r>
          </w:p>
          <w:bookmarkEnd w:id="22"/>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w:t>
            </w:r>
          </w:p>
          <w:p>
            <w:pPr>
              <w:spacing w:after="20"/>
              <w:ind w:left="20"/>
              <w:jc w:val="both"/>
            </w:pPr>
            <w:r>
              <w:rPr>
                <w:rFonts w:ascii="Times New Roman"/>
                <w:b w:val="false"/>
                <w:i w:val="false"/>
                <w:color w:val="000000"/>
                <w:sz w:val="20"/>
              </w:rPr>
              <w:t>
</w:t>
            </w:r>
            <w:r>
              <w:rPr>
                <w:rFonts w:ascii="Times New Roman"/>
                <w:b w:val="false"/>
                <w:i w:val="false"/>
                <w:color w:val="000000"/>
                <w:sz w:val="20"/>
              </w:rPr>
              <w:t>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