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270b" w14:textId="8982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Шал акына Северо-Казахстанской области от 8 января 2020 года № 43/7 "Об утверждении бюджета Аютасского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апреля 2020 года № 47/1. Зарегистрировано Департаментом юстиции Северо-Казахстанской области 17 апреля 2020 года № 6233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2020-2022 годы" от 8 января 2020 года № 43/7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Аютасского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63 102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63 102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30 000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Утвердить в бюджете Аютасского сельского округа на 2020 год кредиты из областного бюджета из средств внутренних займов на текущий ремонт подъездных путей к селу Аканбарак.";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43/7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053"/>
        <w:gridCol w:w="25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