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b1a8" w14:textId="ba2b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Шал акына Северо-Казахстанской области от 23 февраля 2017 года № 11/3 "Об утверждении Правил выдачи служебного удостоверения коммунального государственного учреждения "Аппарат маслихата района Шал акына Северо-Казахстанской области"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25 мая 2020 года № 48/5. Зарегистрировано Департаментом юстиции Северо-Казахстанской области 26 мая 2020 года № 6316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Правил выдачи служебного удостоверения коммунального государственного учреждения "Аппарат маслихата района Шал акына Северо-Казахстанской области" и его описания" от 23 февраля 2017 года № 11/3 (опубликовано 28 марта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4105).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Ы.Махметова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