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07b6e" w14:textId="3107b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8 января 2020 года № 43/12 "Об утверждении бюджета Приишимского сельского округа района Шал акына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17 июня 2020 года № 49/3. Зарегистрировано Департаментом юстиции Северо-Казахстанской области 19 июня 2020 года № 6373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бюджета Приишимского сельского округа района Шал акына на 2020-2022 годы" от 8 января 2020 года № 43/12 (опубликовано 20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5883)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Приишимского сельского округа района Шал акына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18 175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3 040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–14 926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18 175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А.Жолдыбаев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2020 года № 49/3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43/12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Приишимского сельского округа района Шал акына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тысяч тенге 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