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93608" w14:textId="a9936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8 января 2020 года № 43/7 "Об утверждении бюджета Аютасского сельского округа района Шал акына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25 сентября 2020 года № 53/5. Зарегистрировано Департаментом юстиции Северо-Казахстанской области 29 сентября 2020 года № 6556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Аютасского сельского округа района Шал акына на 2020-2022 годы" от 8 января 2020 года № 43/7 (опубликовано 21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5922)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Аютасского сельского округа района Шал акына на 2020-2022 годы согласно приложениям 1, 2,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32 844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4 511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28 253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32 844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29 966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29 966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-29 966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29 966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29 966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района Шал акына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Шал акына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2020 года № 53/5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43/7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Аютасского сельского округа района Шал акына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053"/>
        <w:gridCol w:w="25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4286,8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Неналоговое поступления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Капитальное вложения государственного органа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-29 966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