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aa6a" w14:textId="85da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25 декабря 2019 года № 43/1 "Об утверждении бюджета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октября 2020 года № 54/1. Зарегистрировано Департаментом юстиции Северо-Казахстанской области 30 октября 2020 года № 6625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2020-2022 годы" от 25 декабря 2019 года № 43/1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Шал акына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5 383 522,3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343 282,9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5 030 120,4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5 518 412,6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812 886,2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816 950,2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4 064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- 947 776,5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947 776,5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806 244,2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4 064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145 596,3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54/1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43/1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1"/>
        <w:gridCol w:w="1212"/>
        <w:gridCol w:w="6327"/>
        <w:gridCol w:w="2902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5 383 522,3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343 282,9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5 030 120,4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5 030 120,4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5 030 120,4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5 518 412,6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371 194,8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22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3 378 856,7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3 293 466,7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2 731 637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23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388 636,6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620 446,3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595 126,3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16 671,8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16 671,8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812 886,2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-947 776,5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947 776,5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806 244,2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про-грамм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