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101" w14:textId="2035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2019 года № 43/1 "Об утверждении бюджета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ноября 2020 года № 55/1. Зарегистрировано Департаментом юстиции Северо-Казахстанской области 30 ноября 2020 года № 6737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2020-2022 годы" от 25 декабря 2019 года № 43/1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5 600 083,9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338 010,9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4 624,3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10 767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5 246 681,7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5 734 973,9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777 886,1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781 950,2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4 064,1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- 923 482,4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923 482,4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781 950,2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4 064,1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145 596,3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Установить лимит долга местного исполнительного органа на 2020 год в сумме 4064,1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2020 год в сумме 8 618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 № 55/1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43/1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3"/>
        <w:gridCol w:w="1192"/>
        <w:gridCol w:w="6426"/>
        <w:gridCol w:w="2854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5 600 083,9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338 010,9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27 725,9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5 734 973,9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180 577,8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3 479 532,5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3 395 426,5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307 068,8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359 036,6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356 587,6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728 165,6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702 845,6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507 810,3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180 284,3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180 284,3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135 549,3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25 289,8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265 440,5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265 440,5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777 886,1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252 713,3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-923 482,4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2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923 482,4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