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87bee" w14:textId="0787b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8 января 2020 года № 43/10 "Об утверждении бюджета Кривощековского сельского округа района Шал акына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7 декабря 2020 года № 55/9. Зарегистрировано Департаментом юстиции Северо-Казахстанской области 9 декабря 2020 года № 6777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бюджета Кривощековского сельского округа района Шал акына на 2020-2022 годы" от 8 января 2020 года № 43/10 (опубликовано 20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5886)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Кривощековского сельского округа района Шал акына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30 684,5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2 963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27 721,5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30 684,5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2020 года № 55/9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43/10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Кривощековского сельского округа района Шал акына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тысяч тенге 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30 684,5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27 721,5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27 721,5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27 721,5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30 684,5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13 025,5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13 025,5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8 025,5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