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00f47" w14:textId="4e00f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8 января 2020 года № 43/5 "Об утверждении бюджета города Сергеевки района Шал акына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7 декабря 2020 года № 55/4. Зарегистрировано Департаментом юстиции Северо-Казахстанской области 9 декабря 2020 года № 6778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города Сергеевки района Шал акына на 2020-2022 годы" от 8 января 2020 года № 43/5 (опубликовано 17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5843)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города Сергеевки района Шал акына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217 429,5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34 208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183 221,5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218 133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- 703,5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703,5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703,5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2020 года № 55/4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43/5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Сергеевки района Шал акына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9"/>
        <w:gridCol w:w="1669"/>
        <w:gridCol w:w="3873"/>
        <w:gridCol w:w="38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тысяч тенге 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217 429,5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183 221,5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183 221,5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183 221,5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218 133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88 454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88 454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-703,5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