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beddf" w14:textId="7ebed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карантинной зоны с введением карантинного режима на территории административно-территориальных единиц Атырауской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13 марта 2020 года № 44. Зарегистрировано Департаментом юстиции Атырауской области 17 марта 2020 года № 4614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февраля 1999 года "О карантине растений", представлением государственного учреждения "Атырауская областная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 от 6 марта 2020 года № 06-17/128, в целях обеспечения охраны территории области, растений и продукций растительного происхождения от распространения карантинных объектов, своевременного выявления, локализации и ликвидации очагов распространения карантинных объектов, акимат Атырауской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карантинную зону с введением карантинного режима на территории административно-территориальных единиц Атырауской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Атырауской области Наутиева А.И.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Атырауской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Досмухамбетов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Атырауской области от 13 марта 2020 года № 44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административно-территориальных единиц, на территории которых установлена карантинная зона с введением карантинного режима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Карантин по дынной мухе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6"/>
        <w:gridCol w:w="1786"/>
        <w:gridCol w:w="1786"/>
        <w:gridCol w:w="4597"/>
        <w:gridCol w:w="2285"/>
      </w:tblGrid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сельского округа 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организаций, крестьянского (фермерского) хозяйства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Зараженная площадь, га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Жылыойский район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Косшагылский 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Дара кәсіпкер "Ахмурзиев Б"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области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Карантин по южноамериканской томатной моли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6"/>
        <w:gridCol w:w="1786"/>
        <w:gridCol w:w="1786"/>
        <w:gridCol w:w="4597"/>
        <w:gridCol w:w="2285"/>
      </w:tblGrid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организаций, крестьянского (фермерского) хозяйства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Зараженная площадь, га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Махамбетский район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Баксайский 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 "Никита"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области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