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79dc" w14:textId="9737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Атырауского областного маслихата от 12 декабря 2019 года № 386-VІ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30 марта 2020 года № 434-VI. Зарегистрировано Департаментом юстиции Атырауской области 7 апреля 2020 года № 4628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2020-2022 годы, Атырауский областной маслихат VІ созыва на ХLІ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 сессии Атырауского областного маслихата VІ созыва от 12 декабря 2019 года № 386-VІ "Об областном бюджете на 2020-2022 годы" (зарегистрировано в реестре государственной регистрации нормативных правовых актов за № 4561, опубликовано 15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"362 132 810" заменить цифрами "366 044 051";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"2 265 299" заменить цифрами "2 286 864";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"219 710 919" заменить цифрами "223 600 595";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"361 763 810" заменить цифрами "367 559 215";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"9 027 293" заменить цифрами "14 894 435";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"5 639 755" заменить цифрами "29 569 822";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"14 667 048" заменить цифрами "14 675 387";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"9 484 661" заменить цифрами "-16 321 231";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"-9 484 661" заменить цифрами "16 321 231";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"5 118 755" заменить цифрами "30 598 755";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"14 603 416" заменить цифрами "17 635 581";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"3 358 057";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"2 428 949" заменить цифрами "6 250 440";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 в областном бюджете на 2020 год поступления займов от выпуска государственных ценных бумаг в сумме 25 480 000 тысяч тенге для финансирования проектов в рамках "Государственной программы развития продуктивной занятости и массового предпринимательства на 2017 – 2021 годы "Еңбек"."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 Баймуханов).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30 марта 2020 года № 434-VI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12 декабря 2019 года № 386-VІ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366044051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140156592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85238909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64632724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51680406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51680406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223600595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170178627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170178627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53421968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86"/>
        <w:gridCol w:w="1024"/>
        <w:gridCol w:w="1024"/>
        <w:gridCol w:w="637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367559215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4432919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33020760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6222247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6794221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15265251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14719875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7109080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16787037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16602912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5696557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5689197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19071996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23932908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29569822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764"/>
        <w:gridCol w:w="1137"/>
        <w:gridCol w:w="2717"/>
        <w:gridCol w:w="5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3642"/>
        <w:gridCol w:w="4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-88368 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3"/>
        <w:gridCol w:w="52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-16321231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