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0a39" w14:textId="ac30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(за исключением органических) и норм субсидий на 1 тонну (литр, килограмм) удобрений, приобретенных у продавца удобрений, а также объемов бюджетных средств на субсидирование удобрений (за исключением органических)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26 мая 2020 года № 90. Зарегистрировано Департаментом юстиции Атырауской области 27 мая 2020 года № 4656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пунктами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утвержденных приказом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(зарегистрированный в Реестре государственной регистрации нормативных правовых актов № 20209)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бюджетных средств на субсидирование удобрений (за исключением органических)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Наутиева А.И.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Атырауской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3783"/>
        <w:gridCol w:w="3467"/>
        <w:gridCol w:w="1709"/>
        <w:gridCol w:w="1175"/>
        <w:gridCol w:w="1294"/>
        <w:gridCol w:w="2159"/>
        <w:gridCol w:w="1175"/>
        <w:gridCol w:w="374"/>
        <w:gridCol w:w="1445"/>
        <w:gridCol w:w="1175"/>
        <w:gridCol w:w="107"/>
        <w:gridCol w:w="708"/>
      </w:tblGrid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  <w:bookmarkEnd w:id="7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субсидий, тенге/ тонна, литр,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(нитрат аммония) марки Б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аммиачная, марка А, марка Б (высший сорт, первый сорт, второй сорт)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аммиачная, марки А и Б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  <w:bookmarkEnd w:id="8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DASH %21 N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N-21;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-60; S-24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Карбамид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DASH %46 N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O-0,052,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-0,046, Fe-0,04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-н.м. 6,8, N нитратный - н.м. 6,8, N амидный - н.м.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азотные (КАС)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"КАС-PS"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О-2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 порошкообразный, обогащенный микроэлементами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12 366,1</w:t>
            </w:r>
          </w:p>
        </w:tc>
      </w:tr>
      <w:tr>
        <w:trPr/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удобрение-супрефос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:24+(Mg:0,5, Ca:14, S:25)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-24; Mg-2; Ca-2; S-2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-24, CaO-14, Mg-0,5,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фосфат мочевины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(17,5-44-0)</w:t>
            </w:r>
          </w:p>
          <w:bookmarkEnd w:id="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-44%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-44%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Аммофос высшего и первого сортов, марки 10-46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N-10, P-46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10-46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N-12, P-52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12:52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технический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-50,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- 52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O-52%,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О-51,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(Yara Tera Krista SOP)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О-51,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 (I сорт, II сорт)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О-51%,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SOP 0.0.51 (47)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SOP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О-51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15-15-15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15:15:15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азофоска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16:16:16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10:26:16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10-26-16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- нитроаммофоска (азофоска), NPK-удобрение 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- нитроаммофоска (азофоска), NPK-удобрение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5:14:14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- нитроаммофоска (азофоска), NPK-удобрение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- нитроаммофоска (азофоска), NPK-удобрение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6:14:14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марка 14:14:23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20:20:10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- нитроаммофоска (азофоска), NPK-удобрение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18-9-18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P-9,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серосодержащее марки NPK(S) 8-20-30(2) 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23:13:8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23:13:8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8:24:24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17:0,1:28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20:20 (13,5)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20:20:12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20:20:8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17:22:14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16:20(14)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15:25(12)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14:34(13,5)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удобрение, (NPКS-удобрение)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н.м. 4,0%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-н.м. 9,6%,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О-н.м. 8,0%,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-н.м.12,0%, СаО-н.м. 10,2%, MgO- н.м. 0,5%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 (NPКS-удобрение), марки 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аммонийный-4,8;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-9,6;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О-8,0;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-14,0; СаО-11,2,0; MgO-0,6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(марки А, Б, В)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содержание не менее % азот аммонийный-н.м. 6,0;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-11,0;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-15.0; СаО-14,0; MgO-0,25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(NPS-удобрение) марки 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аммонийный-6,0; Р2О5-12,0; SO3-15.0; СаО-14,0; MgO-0,25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 содержащее удобрение (РК-удобрение)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-н.м. 14%,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О-до 8,0%, СаО-н.м. 13,2%, MgO-н.м. 0,45%) 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 содержащее удобрение (РК-удобрение) марки 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-14,8%,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О-8,0%, СаО-13,8%, MgO-0,48%)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калий-сера содержащее удобрение (РКS-удобрение)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-н.м. 13,1%,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О-до 7,0%,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-до 7,0%, СаО-н.м. 13,3%, MgО-н.м. 0,4%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калий-сера содержащее удобрение (РКS-удобрение) марки 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-13,1%,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О-11,0%, S-до 11,0%, СаО-13,3%, MgО-0,4%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сера содержащее удобрение (РS-удобрение)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-н.м. 11,0%,SO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-до 10,0%, СаО-н.м. 13,5%, MgO-н.м. 0,45%)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сера содержащее удобрение (РS-удобрение) марки В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-16,5%,S-10,0%, СаО-15,5%, MgO-0,54%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– Бурофос – Р, марка 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-12; СаО-16; MgO-1,6; органический углерод-14,0; гуминовые кислоты – 16,0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– Бурофос – РК, марка 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О-10; СаО-9,5; MgO-1,1; органический углерод -14,0; гуминовые кислоты – 10,0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-61 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Моноаммонийфосфат специальный водорастворимый кристаллический очищенный марки А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марки: А, Б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Моноаммонийфосфат специальный водорастворимый кристаллический очищенный марки Б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Б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-61, N-12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MAP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удобрительный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монокалийфосфат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МКР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MKP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-52%,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"НИТРОКАЛЬЦИЙФОСФАТ" НИТРОФОС марки А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марки Б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P-12, Са-14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"НИТРОКАЛЬЦИЙФОСФАТ" НИТРОФОС марки В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P-19, Са-12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удобрение (ЖКУ)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10-34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микроэлементсодержащие питательные "Микробиоудобрения "МЭРС"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фитосоедение Fe-2,5, фитосоедение Mo-2,0, фитосоедение Cu-1,0, фитосоедение Zn-2,5, фитосоедение Mn-1,0, фитосоедение Сo-0,5, фитоесоедение B-0,5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-1,1,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-14,4, CaO-26,5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(кальциевая селитра), марка А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(кальциевая селитра), марка Б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(кальциевая селитра), марка В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(кальциевая селитра), марка Г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 марки 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CaO-32;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-1,1,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Е, Yara Liva Calcinit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N14, NO3 7, Nкарб 7, P2O5 11, K2O 31, MgO 2,5, SO3 5, B 0,02, Cu 0,01, Fe 0,15, Mn 0,1, Zn0,01, Mo 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Yara Kristalon Brown 3-11-38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D12, хелат железа DTPA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D12, хелат железа DTPA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"Хелатэм" марки ДТПА Fe гранулированный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Q40, хелат железа EDDHA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Q40, хелат железа EDDHA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Fe-13"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Zn15, хелат цинка EDTA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Zn15, хелат цинка EDTA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Zn -15"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Mn13, хелат марганца EDTA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Mn13, хелат марганца EDTA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Mn -13"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Cu15, хелат меди EDTA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Cu -15"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Ca10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Ca10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Stopit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APN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APN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ABC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Tenso Coctail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YaraTera Tenso Coctail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Brassitrel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8,3, SО3 28,75, B 8, Vn 7, Mo 0,4 + адьюванты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KOMBIPHOS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 (сульфат магния)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(Yara Tera Krista MgS)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 марка А (I сорт, II сорт, III сорт)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Б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магния, марки: Эпсомит мелкокристаллический, Эпсомит гранулированный, Кизерит мелкокристаллический, Кизерит гранулированный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 (нитрат калия)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азотнокислый (нитрат калия)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</w:tr>
      <w:tr>
        <w:trPr/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O-46,3%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калия (Potassium nitrate)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O-46%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Калиевая селитра Multi-K GG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K2O-46,3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 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(нитрат магния 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магния (магниевая селитра)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6-водный (магниевая селитра)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 (магниевая селитра)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фульвокислоты-3-5,ульминовые кислоты и гумин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9,3, N-2,1, B-0,02, Zn-0,07, Mn-0,04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20, N-5,5, B-1,5, Zn-0,1, Mn-0,1, Fe-1,0, Mg-0,8, Mo-0,001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аминокислоты-6,0,N-3,5, SO3-2,0,MgO-2,5,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Бета (свекловичный)/FERTIGRAIN BETA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S-2%, Mn-1%,B-0,3%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(Фертигрейн масличный)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P-3%, K-2%, Mg-1,5%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Fe-0,5%,Mn-0,3%, Zn-0,15%, Cu-0,05%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(TECHNOKEL Fe)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Fe-9,8%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калий (TECNOKEL AMINO К)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- 20%, N-1%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кремний (CONTROLPHYT SI)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SI-17%, К - 7%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РН (TECNOPHYT PH)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поли-гиброки-карбокислоты-20%, N-2, Р-2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N-3%;К2O-8%, B-0,02%, C-12%, Fe-0,5% (EDTA), Zn-0,08% (EDTA), кайгидрин, бетаин, альгиновая кислота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Кендал ТЕ (Kendal TE)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Бороплюс (Boroplus)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кальций (Brexil Ca)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комби (Brexil Combi)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Микс (Brexil Mix)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Мульти (Brexil Multi)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Феррум (Brexil Fe)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Цинк (Brexil Zn)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Кальбит C (Calbit C)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Кендал (Kendal)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N-3,5%,K2O-15,5%, C-3,0, GEA 249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13:40:13 (Master 13:40:13)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15:5:30+2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(MASTER) 18:18:18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20:20:20 (Master 20:20:20)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3:11:38+4 (Master 3:11:38+4)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3:37:37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Плантафол 10:54:10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Плантафол 20:20:20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30:10:10 (Plantofol 30:10:10)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Плантафол 5:15:45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Радифарм (Radifarm)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Мегафол (Megafol)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C-9, фитогормоны, бетаин, витамины, белки, аминокислоты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Свит (Sweet)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Бенефит ПЗ (Benefit PZ)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4,8 (Ferrilene 4,8 )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Триум (Ferrilene Trium)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(Ferrilene 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Zn-0,5, Mn-0,5, Mo-0,2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Бахчевый"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Fe-0,4, Zn-0,1, B-0,5, Mn-0,7 , Cu-0,01, Mo-0,005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Виноградный"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пивоваренный ячмень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Плюс" (пивоваренный ячмень)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Плодовый"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Р-5; К-27, CaO-8, Fe-0,1, Zn-0,1, B-0,1, Mn-0,1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сахарная свекла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Томатный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Р-18; К-37, MgO-2, Fe-0,08, Zn-0,02, B-0,02, Mn-0,04 , Cu-0,005, Mo-0,005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Универсальный"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Fe-0,2, Zn-0,052, B-0,02, Mn-0,0025, Cu-0,0025, Mo-0,0025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Хлопок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N-4; Р-24; К-32, MgO-2, Fe-0,01, Zn-0,05, B-1, Mn-0,05, Cu-0,025, Mo-0,001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свободные аминокислоты- 10, полисахариды-6,1, ауксины - 0,6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Суприлд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содержание N-9,8; свободные аминокислоты-33; общее количество органических веществ - 48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Фасфит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А: N-15,38,MgO-2,04, So3-4,62, Cu - 0,95, Fe - 0,78, Mn-1,13, Zn-1,1, Mo-0,01, Ti - 0,02 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Б: N-16,15, MgO-1,92, SO3-2,02, Cu - 0,3, Fe - 0,35, Mn-0,68, Zn-0,6, Mo-0,01, Ti - 0,02 , B - 0,6, Na2O - 2,88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N-10%, P2O5-15%, K2O - 5%, SO3-30%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"Gemmastim"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16-8-24+2MgO;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марок: 18-18-18+1MgO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- 6%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- 9%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т.ч. аммонийный-0,6, нитратный-0,7, органический1,7, P2O5-1, K2O-1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вещество-46,5 г/л, гуминовые кислоты-38,9 г/л, фульвокислоты-7,6, N-0,14г/л, P2O5-16,7 г/л, K2O-29,8 г/л, Fe-312 мг/л, , CaO-5670 мг/л, MgO-671 мг/л, Co-0,051 мг/л, Zn-0,23 мг/л, Cu-0,30,мг/л, Mn-31,4 мг/л, Mo-0,10 мг/л, Si2O-631 мг/л, сухой остаток – 84 г/л, зола – 55,8 %, pH-7,2 ед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0,61-3,55, Zn:0,52-3,11, В:0,18-0,61, Mn:0,18-0,49,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Fe:0,19-0,49, Mo:0,27-1,14,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Со:0,18-0,31, Se: 0,004-0,012, Cr: 0,031-0,194, Ni:0,008-0,015, Li:0,044-0,129, V:0,034-0,158, N:0,3-4,4, P2О5:0,2-0,6, K2О:0,84-5,9, SО3:1,0-5,0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MgО:0,34-2,08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0,6, Zn: 1,3, В: 0,15, Mn: 0,31, Fe: 0,3, Mo: 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 0,08, Se:0,009, Cr:0,001, Ni: 0,006, Li: 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N: 0,4, K2О: 0,03, SО3:5,7,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MgО: 1,32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Mn:0,05, Fe:0,03, Mo:0,05,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Со:0,001, Se:0,001, N:27,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P2О5:2, K2О:3, SО3:1,26,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MgО: 0,15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Mn:0,05, Fe:0,07, Mo:0,05,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Со:0,01, Se:0,002, N:5,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P2О5:20, K2О:5, SО3:0,8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MgО:0,18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18-18-18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20-20-20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15-30-15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– 5,0%; MgO – 2,46%; SO3-0,35%, Cu-0,37%; В-0,37%, Fe – 0,07%; Mn- 0,04%; Zn-0,21%, Мо - 0,002%;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аминокислоты – 5,19 %; органические кислоты – 5,30 %; моносахариды – 0,00379 %; фитогормоны – 0,00043 %; гуминовые кислоты – 0,25 %, фульвокислоты – 0,045 %.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аминокислоты – 5,19 %; органические кислоты – 5,30 %; моносахариды – 0,00379 %; фитогормоны – 0,00043 %; гуминовые кислоты – 0,25 %, фульвокислоты – 0,045 %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1,5 %; моносахариды – 0,00368 %; фитогормоны – 0,00042 %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 органические кислоты – 7,20%; моносахариды – 0,00329 %; фитогормоны – 0,00038 %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аминокислоты – 2,68 %; органические кисло-ты – 6,20 %; моносахариды – 0,00397 %; фитогормоны – 0,00045 %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аминокислоты – 0,78 %; органические кислоты – 0,10 %; моносахариды – 0,00347 %; фитогормоны – 0,0004 %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аминокислоты – 0,08 %; органические ислоты – 4,5 %; моносахариды – 0,00365 %; фитогор-моны – 0,00042 %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аминокислоты – 4,26 %; органические кислоты – 16,5 %; моносахариды – 0,00417 %; фитогор-моны – 0,00048 %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аминокислоты – 35,0 %; моносахариды – 0,1 %; фитогормоны – 0,012 %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0,03 %; Мо – 0,015 %; Zn – 0,015 %;, Si–0,015 %; Co – 0,0015 %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MgO–0,01 %; SO3 – 0,01 %; В – 0,02 %; Cu – 0,04 %; ; Fe – 0,07 %; Mn – 0,035 %; Мо – 0,01 %; Zn – 0,01 %;, Si–0,01 %; Co – 0,001 %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CROPMAX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N-0,2 P-0,4% K-0,02% Fe-220 Mg-550 Zn-49 Cu-35 Mn-54 B,Ca, Mo, Co, Ni 10 Аминокислоты 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-85г/л, стимуляторы роста и иммунитета растений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P2O5-3, K2O-6, Fe-0,16, Mn-0,4, Zn-0,12, Cu-0,8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Master Green Ca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аминокислота-12,5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Aminocal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CaO-15; Mn-0,5; Zn-0,5; аминокислоты; полипептиды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8-5-40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15-40-15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21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14.48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8.0.32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18.18.18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+TE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O-18,8%,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O-6,3%, 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O-5,8%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O-9,0%, S-3,0%. Fe-0,01-0,20%, Mn-0,01-0,12%, Cu-0,01-0,12%, Zn-0,01-0,12%, Mo-0,005-0,015%, Se-0-0,005%, B-0,01-0,15%, Co-0,01-0,12%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O-5,0-19,0%, S-3,0%. Fe-0,01-0,20%, Mn-0,01-0,12%, Cu-0,01-0,12%, Zn-0,01-0,12%, Mo-0,005-0,015%, Se-0-0,005%, B-0,01-0,15%, Co-0,01-0,12%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O-9,0%, S-3,0%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ФУЛЬВОГУМАТ, марки ЭКСПРЕСС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кислот-12%, калийные соли фульвовых кислот-3%, N-2,5%; K-1,35%; S-2,5%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ФУЛЬВОГУМАТ, марки ЭКСТРИМ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кислот-14%, калийные соли фульвовых кислот-4%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ФУЛЬВОГУМАТ, марки БИОБАРЬЕР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кислот-20%, калийные соли фульвовых кислот-5%, N-9,6%; K-22,5%; S-11,7%; SiO-8,3%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6 696,5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Фульвогумат, марки БИОСТАРТ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кислот-45%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"HumiPro"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солей гуминовой кислоты и минеральных удобрений. NPK=0,08-0,05-0,8 органические вещества – 5,5% в них гуматы – 4,3%, фульваты – 1,04%, кинетин, аминокислоты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"VitaePro"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натурального органического вещества и минеральных удобрений. NPK=0,1-0,05-0,6, органические вещества – 2,8% в них цитокинин, ауксин элиситоры, витамины В1,В2,С, РР, аминокислоты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"ПРК Белый жемчуг": "Коричневый", "Универсальный", "Желтый", "ТермоЩит", "АнтиФриз", "СтопКлоп"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Бентонитовая глина, SiO2-5,6%, Fe2O3-0,4%, Al2O3-0,16%, Cao-0,4%, MgO-0,4%, K2O-0,2%, Na2O-0,04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Изабион 62,5 в.р.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и пептиды - 62,5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15+00+20+8MgO+Te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MgO-8,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17+05+13+6MgO+Te (ES)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O-13, MgO-6,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18+08+12+7MgO+Te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O-12, MgO-7,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19+00+19+2MgO+Te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O-19, MgO-2,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20+05+20+2MgO+Te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MgO-2,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22+05+08+8MgO+Te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O-8, MgO-8,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22+05+10+5MgO+Te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 MgO-5,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23+05+12+2MgO+Te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O-12, MgO-2,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25+13+00+7,5MgO+Te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-13, MgO-7,5,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26+00+08+8MgO+Te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O-8, MgO-8,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26+05+08+2MgO+Te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O-8, MgO-2,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26+05+11+2MgO+Te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O-11, MgO-2,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27+05+11+2MgO+Te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O-11, MgO-2,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29+05+08+2MgO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O-8, MgO-2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12+05+28+2MgO+Te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O-28, MgO-2,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35+00+00+10MgO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44+00+00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20+6+13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19+6+13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19+6+12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16+06+13+2+Te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O-13, MgO-2,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16+06+12+2+Te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O-12, MgO-2,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16+06+11+2+Te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O-11, MgO-2,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15+06+12+2+Te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O-12, MgO-2,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15+06+11+2+Te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O-11, MgO-2,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14+05+11+2+Te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O-11, MgO-2,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14+10+18+1,3+Te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MgO-1,3,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Top-dress CRF (N+P+K+MgO+Te) марки 26+07+10+Te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Granustar CRF (N+P+K+MgO+(Mn)/(Te)) марки 23+05+09+4MgO+Te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O-9, MgO-4,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20+20+20+1MgO+Te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MgO-1,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20+10+20+2MgO+Te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MgO-2,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20+05+10+6MgO+Te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-10, MgO-6,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20+00+20+2MgO+Te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MgO-2,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27+15+12+1MgO+Te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O-12, MgO-1,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12+07+25+8CaO+2MgO+Te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O-25, CaO-8, MgO-2,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10+52+10+1MgO+Te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 MgO-1,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18+06+26+3MgO+Te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O-26, MgO-3,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17+10+17+12CaO+Te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O-17, CaO-12, транс элементы (бор, медь, железо, марганец, молибден, цинк, хелаты EDTA, DTPA, EDDHA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10+10+30+6MgO+Te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O-30, MgO-6,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12+05+24+2MgO+Te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O-24, MgO-2,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21+10+10+8CaO+Te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 CaO-8, транс элементы (бор, медь, железо, марганец, молибден, цинк, хелаты EDTA, DTPA, EDDHA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18+18+18+3MgO+Te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MgO-3,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10+10+30+3MgO+3CaO+Te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O-30, MgO-3, CaO-3, транс элементы (бор, медь, железо, марганец, молибден, цинк, хелаты EDTA, DTPA, EDDHA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07+12+36+3MgO+Te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O-36, MgO-3,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11+06+18+2MgO 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MgO-2,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14+08+14+3MgO+7CaO+Te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O-14, MgO-3, CaO-7,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4,5-11-36-5MgO-TE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O-36, MgO-5,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20-10-15-2MgO-TE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O-15, MgO-2,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18-09-29-TE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O-29, транс элементы (бор, медь, железо, марганец, молибден, цинк, хелаты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Ruby 10-00-40+2MgO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K2O-40%, MgO-2%, S-3,7%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0-40-30+2MgO (Keymag Green 0-40-30+2MgO)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K2O-30%, MgO-2,2%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Indigo 00-00-30+8MgO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K2O-30%, MgO-8%, Mg-4,83%, SO3-40%, S-16%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15-30-15+TE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P2O5-30%, K2O-15%, Mn-0,030%, Zn-0,030%, Cu-0,015%, Mo-0,002%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16-08-24+2MgO+TE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K2O-24%, S-4,6%, MgO-2%, Fe-0,05%, Mn-0,002%, Zn-0,02%, Cu-0,01%, B-0,01%, Mo-0,001%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20-20-20+ТЕ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S-4,6%, Fe-0,80%, Mn-0,030%, Zn-0,030%, Cu-0,015%, B-0,015%, Mo-0,002%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29-11-11+0,5MgO+TE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N-29%, P2O5-11, K2O-11%, Mg-0,5%, Fe0,12%, Mn-0,06%, Mo-0,005, Zn-0,06%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30-10-10+ 2MgO+TE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N-30%, P2O5-10%, K2O-10%, S-2,8%, MgO-2%, Fe-0,05%, Mn-0,002%, Zn-0,02%, Cu-0,01%, B-0,01%, Mo-0,001%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456 840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420 425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478 280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Technofert Advance 17-6-25+4MgO+3S+TE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P2O5-6%, K2O-25%, S-3%, MgO-4%, Cu-0,01%, Fe-0,15%, Mn-0,03%, Zn-0,03%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Technofert Catalyst 19-6-14 (5MgO - 3,5S) +TE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P2O5-6%, K2O-14%, S-3,5%, MgO-5%, Cu-0,01%, Fe-0,15%, Mn-0,03%, Zn-0,03%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N-17%, P2O5-7%, K2O-21%, MgO-3%, B-0,04%; Cu-0,06%, Fe-0,2%, Mn-0,25%, Mo-0,007, Zn-0,04%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P2O5-8%, K2O-25%, MgO-3,5%, B-0,03%; Cu-0,004%, Fe-0,2%, Mn-0,25%, Mo0,007, Zn-0,05%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аминокислоты-0,8; ауксины-0,68; цитокинины-0,41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аминокислоты-33,5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Zn-0,051;Mn-0,021; Cu-0,021; аминокислоты-0,8; ауксины-0,68; цитокинины-0,41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аминокислоты-0,8; ауксины-0,41; ауксины-0,41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аминокислоты-0,8; ауксины-0,41; ауксины-0,41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388 395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348 215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325 895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441 965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GG 16-8-32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399 555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14-7-21+2MgO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14-7-28+2MgO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370 535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12-5-40+2MgO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415 180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Foliar 16-8-34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412 945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Foliar 12-5-40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428 570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379 465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10.0.1. с Нитратом Аммония. Формула Poly-Feed GG 20-9-20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239 732,1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натрия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калия.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2 719,2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APSRINATE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регулятор, орг.-45%, углер.-19%, N-2,8%, K2O-5%, pH 3,5-5,5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углер.-15%, N-1,5%, K2O-2%, pH (4-6)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альг.кисл-0,5%, ЕС-13,9, рН-5,5-7,5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7 459,8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NPK 18.18.18+ME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K2O-18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NK 12-0-42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K2O-42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комплексные минеральные удобрения "Акварин"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Р2О5-11; K2О-35; MgO-4,0; S-9,0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MgO-1,5, S-1,4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"Салют Бор"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N-7,8; В-15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Zento fix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мочевина- 70-75%, органические полимеры- 24-26%, гуминовые вещества- 2-3%, фульвовые кислоты- 2-3%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Naturamin-B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Raiza-mix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Raiza-mix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Фосфорно-калийное удобрение Naturfos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пентаоксид фосфора, оксид калия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Ferti macro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Ferti micro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N-8, амидный N-4, K2O-10, MgO-3, S-5, B-0,35, Cu-0,55 Fe-1, Mn-1,5, Mo-0,01, Zn-1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Ferti Boron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Ferti Fos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N-2,9; P2O5-24,42; K2O-17,61; B-0,01; Cu-0,02; Fe-0,02; Mn-0,01; Mo-0,001; Zn-0,01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Ferti Super 36 N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N-27; MgO-3, S-0,1, B-0,011, Cu-0,195; Fe-0,021, Mn-1, Mo-0,001, Zn-0,006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Форрис (Forrice)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K2O-15; SiO2-10; ДГК-0,05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Органомикс, марка "Железо"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SO3-2, Fe-3, ДГК-0,5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Универсальное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N-1,5; P2O5-2,5; K2O-4,2; SO3-5,3, Fе-1; MgO-0,083; Zn-0,8, Cu-0,8; Mn-0,8; B-0,4; Mo-0,01; Co-0,002; ДГК-0,05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Для овощных культур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N-0,6; P2O5-3,6; K2O-3; SO3-3,5; Fе-0,8; MgO-0,83; Zn-0,8; Cu-0,8; Mn-0,8; B-0,4; Mo-0,01; Co-0,002; ДГК-0,05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Для зерновых культур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N-1; P2O5-2; K2O-3; SO3-2,5; Fе-1,6; MgO-0,83, Zn-0,5, Cu-1,2, Mn-0,8, B-0,3, Mo-0,015, Co-0,001, ДГК-0,05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Для бобовых культур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N-2,1; P2O5-3; K2O-4,2; SO3-3,5; Fе-1; MgO-0,83; Zn-0,5; Cu-0,3; Mn-0,8; B-0,4; Mo-0,12; Co-0,012, ДГК-0,05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Для масличных культур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N-0,8; P2O5-1,6; K2O-3,5; SO3-2; Fе-0,4; MgO-0,83; Zn-0,5; Cu-0,3; Mn-1; B-0,4; Mo-0,015, Co-0,001, ДГК-0,05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хелатное удобрение Органомикс, марка "Бор"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N-4,9; B-14,85, ДГК-0,05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Органомикс, марка "Цинк"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SO3-11; Zn-8,8; Cu-0,8; ДГК-0,05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"Azofix"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СаО-0,69, MgO-0,25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"Fosfix"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К2О-21,1, СаО-0,47, MgO-0,12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"Bactoforce"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 -0,00083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"Bacto-S"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Углеводы; N-3,13; К2О-7,95; Са- 2,91; Р2О5- 1,99; MgO-0,87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"Bacto-К"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10.10.10+SO3+0,2Zn+20 O.M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8.22.0+0,2Zn+20 O.M.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5.15.5+SO3+0,2Zn+Mn+0,1B+20 O.M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15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50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P15+TE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Combi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Kal 9 +B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9.9.9+TE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10.5.20+TE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5.25.5+TE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5.5.25+TE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ORG\K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ORG\L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</w:tbl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бюджетных средств на субсидирование удобрений (за исключением органических)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1112"/>
        <w:gridCol w:w="9648"/>
      </w:tblGrid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субсидии, тенге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50 036 000,0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50 036 000,0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