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46d5" w14:textId="d544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Атырауской областного акимата от 13 декабря 2011 года № 361 "О предоставлении льгот на санаторно-курортное лечение участникам Великой Отечественной войны и боевых действий в Афганистане, проживающих в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27 августа 2020 года № 168. Зарегистрировано Департаментом юстиции Атырауской области 4 сентября 2020 года № 4716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13 декабря 2011 года № 361 "О предоставлении льгот на санаторно-курортное лечение участникам Великой Отечественной войны и боевых действий в Афганистане, проживающих в Атырауской области" (зарегистрированное в Реестре государственной регистрации нормативных правовых актов за № 2598, опубликованное 24 декабря 2011 года в газете "Прикаспийская коммуна").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Ажгалиеву А.Т.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Атырауской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