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75e5" w14:textId="2fb7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28 сентября 2020 года № 178. Зарегистрировано Департаментом юстиции Атырауской области 2 октября 2020 года № 4744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(зарегистрированный в Реестре государственной регистрации нормативных правовых актов № 20209)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пестицидов, биоагентов (энтомофагов) и нормы субсидий на 1 литр (килограмм, грамм, штук) пестицидов, биоагентов (энтомофагов)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Наутиева А.И.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28 сентября 2020 года № 178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нормы субсидий на 1 литр (килограмм, грамм, штук) пестицидов, биоагентов (энтомофагов)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5488"/>
        <w:gridCol w:w="1664"/>
        <w:gridCol w:w="3619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МЦПА кислоты, 500 г/л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г/л + дикамба, 124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350 г/л + флорасулам, 7,4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2-этилгексиловый эфир 2,4-Д кислоты, 300 г/л + флорасулам, 3,7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кислоты, 630 г/л (2,4-Д этилгексиловый эфир, 470 г/л) + 2,4-Д кислоты, 160 г/л диметилалкил-аминая соль))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2-этилгексиловый эфир 2,4-Д кислоты, 600 г/л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2-этилгексиловый эфир 2,4-Д кислоты, 720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2-этилгексиловый эфир 2,4-Д кислоты, 850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ТАУЭРСПРЕЙ, 85% 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2-этилгексиловый эфир 2,4-Д кислоты, 905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2-этилгексиловый эфир 2,4-Д кислоты, 950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к.к.р.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30 349,5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в.р.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в.д.г.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в.д.г.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108,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в.р.к.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ЖОЙКЫН МЕГА, 60% в.р.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кислоты, 160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в.р.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 ЭВЕЙ, в.р.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дикамба, 360 г/л + хлорсульфурон кислота, 22,2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дикамба, 659 г/кг + триасульфурон, 41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РЕГЛОН ФОРТЕ 200,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в.р.к.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в.г.р.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мас.к.э.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4 732,0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э.м.в.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клоксинтосет-мексил (антидот), 20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к.к.р.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300, в.р.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4 687,5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9 231,5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5 830,0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к.с.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400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БУТИЗАН, 400 КС, 40% к.с.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ПРИМА, 96% 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в.с.к.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к.к.р.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с.п.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метсульфурон-метил, 300 г/кг + трибенурон-метил, 450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метсульфурон-метил, 391 г/кг + трибенурон-метил, 261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в.д.г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с.п.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в.д.г.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с.п.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350 г/л + пиклорам, 150 г/л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в.р.к.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ЭСТАМП, 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 + клоквинтосет - мексил (антидот), 11,25 г/л)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к.э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в.р.п.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66 964,5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РИМКОРН,в.г.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с.т.с.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к.с.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трибенурон-метил, 500 г/кг + тифенсульфурон-метил, 250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трибенурон-метил, 563 г/кг + флорасулам, 187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в.д.г.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625 г/кг + метсульфурон-метил, 125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с.т.с.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с.т.с.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в.д.г.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2 624,1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э.м.в.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э.м.в.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100 г/л + мефенпир-диэтил (антидот), 27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100 г/л + фенхлоразол-этил (антидот), 30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э.м.в.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120 г/л + клоквинтоцет-мексил (антидот), 23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120 г/л + фенклоразол-этил (антидот), 60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140 г/л + клодинафоп - пропаргил, 90 г/л + клоквинтосет - мексил (антидот), 60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к.э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феноксапроп-п-этил, 69 г/л + клоквинтоцет-мексил (антидот), 35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ФОКСТРОТ, в.э.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э.м.в.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135% 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4% 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хизалофоп-п-этил, 50 г/л + имазамокс, 38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м.д.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мас.к.э.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хлорсульфурон, 333, 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в.д.г.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в.д.г.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3 859,5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мас.к.э.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110 г/л + десмедифам, 110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мас.к.э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20 482,0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