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d0ae" w14:textId="62fd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12 декабря 2019 года № 386-VІ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30 декабря 2020 года № 515-VI. Зарегистрировано Департаментом юстиции Атырауской области 30 декабря 2020 года № 4866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Атырауского областного маслихата об уточнении областного бюджета на 2020-2022 годы, Атырауский областной маслихат VІ созыва на L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ХХХVІІ сессии Атырауского областного маслихата VІ созыва от 12 декабря 2019 года № 386-VІ "Об областном бюджете на 2020-2022 годы" (зарегистрировано в реестре государственной регистрации нормативных правовых актов за № 4561,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"380 186 382" заменить цифрами "370 438 370";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"124 416 056" заменить цифрами "115 165 943";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"2 198 813" заменить цифрами "2 188 813";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"253 543 091" заменить цифрами "253 055 192";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"393 459 794" заменить цифрами "383 711 776";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"12 577 134" заменить цифрами "12 363 435";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"27 589 308" заменить цифрами "27 375 609";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"-25 838 398" заменить цифрами "-25 624 693";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"25 838 398" заменить цифрами "25 624 693";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"37 083 759" заменить цифрами "36 870 054";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"5 995 440" заменить цифрами "1 386 211";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"22 692 117" заменить цифрами "22 478 412".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(И. Баймуханов).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30 декабря 2020 года № 515-VI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12 декабря 2019 года № 386-VІ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"/>
        <w:gridCol w:w="318"/>
        <w:gridCol w:w="393"/>
        <w:gridCol w:w="5"/>
        <w:gridCol w:w="5"/>
        <w:gridCol w:w="5"/>
        <w:gridCol w:w="5"/>
        <w:gridCol w:w="520"/>
        <w:gridCol w:w="468"/>
        <w:gridCol w:w="294"/>
        <w:gridCol w:w="1"/>
        <w:gridCol w:w="277"/>
        <w:gridCol w:w="431"/>
        <w:gridCol w:w="425"/>
        <w:gridCol w:w="5"/>
        <w:gridCol w:w="1"/>
        <w:gridCol w:w="526"/>
        <w:gridCol w:w="1075"/>
        <w:gridCol w:w="5"/>
        <w:gridCol w:w="1132"/>
        <w:gridCol w:w="3078"/>
        <w:gridCol w:w="2072"/>
        <w:gridCol w:w="521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370438370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115165943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80405574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24240625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56164949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24135657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24135657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10624712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7886235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2738477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253055192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166819554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166819554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86235638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383711776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-25624693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