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1efd" w14:textId="1d31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базовой ставки налога на земли, занятые под автостоянки (паркинги) в городе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февраля 2020 года № 478. Зарегистрировано Департаментом юстиции Атырауской области 5 марта 2020 года № 4601.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расположенные в городе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категорий автостоянок (паркингов), базовые ставки налога на земли, занятые под автостоянки (паркинги) в городе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Определить город Атырау близлежащим населенным пунктом, базовые ставки на земли которого будут применяться при исчислении налога.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города Атырау Атырауской области от 18.02.2021 №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№ 309 от 28 декабря 2018 года "Об установлении категорий автостоянок (паркингов) и увеличении базовых ставок налога на земли, занятые под автостоянки (паркинги) в городе Атырау" (зарегистрированное в Реестре государственной регистрации нормативных правовых актов за № 4311, опубликованное 8 января 2019 года в Эталонном контрольном банке нормативных правовых актов Республики Казахстан).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города Атырау по вопросам инфраструктуры и сферы жилищного строительства.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LVI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28 февраля 2020 года № 478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1 внесены изменение на казахском языке, текст на русском языке не меняется решением маслихата города Атырау Атырауской области от 18.02.2021 № </w:t>
      </w:r>
      <w:r>
        <w:rPr>
          <w:rFonts w:ascii="Times New Roman"/>
          <w:b w:val="false"/>
          <w:i w:val="false"/>
          <w:color w:val="ff0000"/>
          <w:sz w:val="28"/>
        </w:rPr>
        <w:t>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127"/>
        <w:gridCol w:w="3233"/>
        <w:gridCol w:w="2130"/>
        <w:gridCol w:w="115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виды автостоянок (паркингов)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автостоянок (паркингов)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 в соответствии с классификатором земель города Атырау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автостоянки (паркинги)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на бесплатной основе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автостоянки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на штрафных автостоянках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 транспортных средств маломобильных групп населения и велотранспорта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маломобильных групп населения и велотранспорта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течение суток на одном месте паркуются несколько грузовых машин и используется суточный или часовой тариф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грузовых автотранспортных средств, принадлежащих физическим и юридическим лицам на платной основе по утвержденному тарифу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парковочные места, которые расположены в цокольных и (или) подземных уровнях зданий и являющихся неотъемлемой составляющей частью таких зданий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на платной основе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Многоуровневые автостоянки (паркинги), связанные с капитальным строительством с постоянно закрепленными местами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с ежегодной фиксированной оплатой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многоуровневой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течение суток на одном месте паркуются несколько легковых машин и используется суточный или часовой тариф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автотранспортных средств, принадлежащих физическим и юридическим лицам на платной основе по утвержденному тарифу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28 февраля 2020 года № 478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увеличения базовых ставок налога на земли, занятые под автостоянки (паркинги)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4026"/>
        <w:gridCol w:w="5959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 налога (в раз)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категория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категория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категория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