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f6ac" w14:textId="090f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Атырау от 23 декабря 2019 года № 449 "О бюджете города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10 апреля 2020 года № 487. Зарегистрировано Департаментом юстиции Атырауской области 15 апреля 2020 года № 4637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 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рассмотрев предложение акимата города об уточнении городского бюджета на 2020-2022 годы,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23 декабря 2019 года № 449 "О бюджете города на 2020-2022 годы" (зарегистрировано в реестре государственной регистрации нормативных правовых актов за № 4567, опубликовано 15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"199 165 828" заменить цифрами "214 684 242";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"983 861" заменить цифрами "14 852 020";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"10 896 668" заменить цифрами "12 546 923";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"198 965 828" заменить цифрами "212 020 740";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"дефицит (профицит) бюджета" цифру "0" заменить цифрами "2 463 502";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"-2 463 502";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"0" заменить цифрами "10 573 610";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"0" заменить цифрами "13 846 688";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цифрами "809 576";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"1 472 584" заменить цифрами "1 697 050";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"1 562 859" заменить цифрами "2 476 859";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14,15 и 16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 в городском бюджете на 2020 год предусмотрены поступления займов от выпуска государственных ценных бумаг в сумме 10 573 610 тысяч тенге для финансирования проектов в рамках "Государственной программы развития продуктивной занятости и массового предпринимательства на 2017-2021 годы "Еңбек"".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Учесть что, в городском бюджете на 2020 год предусмотрены целевые трансферты на развитие из республиканского бюджета в следующих объемах: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323 011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 – 53 910 тысяч тенге".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Произведенные кассовые расходы по специфике 159 "Оплата прочих услуг и работ" программы 04 2 464 006 015 "Дополнительное образование для детей" в сумме 31 928 000 тенге перенести на специфику 159 "Оплата прочих услуг и работ" программы 04 2 464 006 011 "Дополнительное образование для детей".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(А. Семгалиев) по вопросам экономики, бюджета, финансов, развития производства и предпринимательства, экологии, природопользования.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LVII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Розметова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Атырау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Атырау от 10 апреля 2020 года № 487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23 декабря 2019 года № 449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214 684 242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179 396 950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73 134 846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8 502 122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64 632 724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50 553 208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50 553 208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17 488 428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16 308 201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36 943 927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35 791 486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7 888 349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 акции,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7 629 345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7 629 345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14 852 020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13 896 102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13 896 102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12 546 923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12 546 923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12 546 923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79"/>
        <w:gridCol w:w="1194"/>
        <w:gridCol w:w="1194"/>
        <w:gridCol w:w="4759"/>
        <w:gridCol w:w="33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212 020 740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1 481 199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513 577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274 490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274 490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36 179 549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6 271 435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6 270 435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5 350 435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26 944 835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23 358 334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22 045 848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3 119 563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3 119 563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2 963 279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2 963 279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2 259 275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2 494 343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312 231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312 231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15 191 388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10 514 584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9 868 272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1 012 153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8 856 119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1 729 834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1 045 060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2 946 970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2 946 970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1 653 282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1 240 104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3 391 171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3 337 261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3 337 261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3 337 261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15 043 113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14 043 113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14 043 113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12 258 191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1 684 922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134 718 574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134 718 574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134 718 574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134 385 035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2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467"/>
        <w:gridCol w:w="945"/>
        <w:gridCol w:w="3802"/>
        <w:gridCol w:w="5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2 463 502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-2 463 502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10 573 610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10 573 610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10 573 610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10 573 610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832"/>
        <w:gridCol w:w="1754"/>
        <w:gridCol w:w="1755"/>
        <w:gridCol w:w="2142"/>
        <w:gridCol w:w="4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