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79f6" w14:textId="bb87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категории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29 июня 2020 года № 506. Зарегистрировано Департаментом юстиции Атырауской области 13 июля 2020 года № 4695.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городского акимата,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категорий получателей социальной помощи на коммунальные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профессионального, после среднего и высшего образования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 оставшимся без родительского попечения;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 (семьям) со среднедушевым доходом ниже установленного прожиточного минимума по Атырауской области за квартал, предшествующий месяцу обращения, утвердить единовременную социальную помощь в размере не более 100 (сто) месячных расчетных показателей.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Атырауского городского маслихата Атырауской области от 30.04.2021 №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ежемесячную социальную помощь детям, живущим с заболеванием, вызванное вирусом иммунодефицита человека (далее- ВИЧ), в размере двух минимальных показателей прожиточного минимума по республике.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некоторых решений Маслихата города Атырау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по отраслям социальной сферы, правопорядка и депутатской этики (С. Рахимова).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LX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29 июня 2020 года № 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30.04.2021 № </w:t>
      </w:r>
      <w:r>
        <w:rPr>
          <w:rFonts w:ascii="Times New Roman"/>
          <w:b w:val="false"/>
          <w:i w:val="false"/>
          <w:color w:val="ff0000"/>
          <w:sz w:val="28"/>
        </w:rPr>
        <w:t>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до 1 500 (тысяча пятьсот) месячных расчетных показателей лицам (семьям), по следующим основаниям: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несовершеннолетним, оставшимся без надзора,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несовершеннолетним, находящихся в специальных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детям, с ограниченными возможностями раннего психофизического развития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ограниченностью жизнедеятельности вследствие социально значимых заболеваний и заболеваний, представляющих опасность для окружающих;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неспособностью к самообслуживанию, в связи с преклонным возрастом, вследствие перенесенной болезни и (или) инвалидности;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перенесшие жестокое обращение, приведшее к социальной дезадаптации и социальной депривации;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бездомным (лицам без определенного места жительства);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освобожденными из мест лишения свободы;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находящиеся на учете службы пробации;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инвалидам всех групп и детям инвалидам;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ветеранам;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малообеспеченным семьям.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вследствии стихийного бедствия или пожара, граждане в течении 6 (шести) месяцев могут обратиться за социальной помощью.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29 июня 2020 года № 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Атырауского городского маслихата Атырауской области от 30.04.2021 № </w:t>
      </w:r>
      <w:r>
        <w:rPr>
          <w:rFonts w:ascii="Times New Roman"/>
          <w:b w:val="false"/>
          <w:i w:val="false"/>
          <w:color w:val="ff0000"/>
          <w:sz w:val="28"/>
        </w:rPr>
        <w:t>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военнообязанные, призывавшиеся на учебные сборы и направлявшиеся в Афганистан в период ведения боевых действий;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из числа участников ликвидации последствий катастрофы на Чернобыльской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29 июня 2020 года № 506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Маслихата города Атырау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 февраля 2014 года № 174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2855, опубликовано 25 марта 2014 года в газете "Прикаспийская коммуна").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27 августа 2015 года № 288 "О внесении изменения в решение Атырауского городского маслихата от 3 февраля 2014 года № 174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3290, опубликовано 19 сентября 2015 года в газете "Прикаспийская коммуна").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7 апреля 2017 года № 111 "О внесении дополнения в решение Атырауского городского маслихата от 3 февраля 2014 года № 174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3841, опубликовоно 11 мая 2017 года в эталонном контрольном банке нормативных правовые актов Республики Казахстан).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24 апреля 2019 года № 353 "О внесении дополнении в решение Атырауского городского маслихата от 3 февраля 2014 года № 174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4391, опубликовоно 14 мая 2019 года в эталонном контрольном банке нормативных правовые актов Республики Казахстан).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