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2334" w14:textId="9ff2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городского Маслихата от 23 декабря 2019 года № 449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29 июня 2020 года № 507. Зарегистрировано Департаментом юстиции Атырауской области 14 июля 2020 года № 4698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2020-2022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23 декабря 2019 года № 449 "О бюджете города на 2020-2022 годы" (зарегистрировано в реестре государственной регистрации нормативных правовых актов за № 4567, опубликовано 15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"214 684 242" заменить цифрами "225 828 605";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"179 396 950" заменить цифрами "181 320 489";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"12 546 923" заменить цифрами "21 767 747";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"212 020 740" заменить цифрами "228 165 103";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"2 463 502" заменить цифрами "2 536 498";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"-2 463 502" заменить цифрами "-2 536 498;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"10 573 610" заменить цифрами "15 573 610";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"38 968" заменить цифрами "88 500";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"1 697 050" заменить цифрами "1 654 100";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"985 823" заменить цифрами "549 492";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"74 706" заменить цифрами "598 367";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"99 413" заменить цифрами "161 918";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"15 906" заменить цифрами "43 329";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"5 285 929" заменить цифрами "5 039 839".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17,18,19,20,21,22,23,24,25,26,27,28,29,30,31,32 и 33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Учесть, что в городском бюджете на 2020 год предусмотрены целевые текущие трансферты из республиканского бюджета в следующих объемах: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102 271 тысяч тенге - на общественные работы;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509 200 тысяч тенге – на приобретение жилья коммунального жилищного фонда для малообеспеченных многодетных семей;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606 810 тысяч тенге – на возмещение платежей населения по оплате коммунальных услуг в режиме чрезвычайного положения в Республике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3 518 712 тысяч тенге на капитальный ремонт автомобильных дорог в рамках "Дорожной карты занятости на 2020-2021 годы".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Учесть, что в городском бюджете на 2020 год предусмотрены целевые текущие трансферты из областного бюджета на выполнение государственных обязательств по проектам государственно-частного партнерства – 4 764 906 тысяч тенге".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Учесть, что в городском бюджете на 2020 год предусмотрены поступления займов из областного бюджета на строительство и (или) приобретение жилья в сумме – 5 000 000 тысяч тенге".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Произведенные кассовые расходы по специфике 111 "Оплата труда" в сумме - 12 139 000 тенге, 113 "Компенсационные выплаты" в сумме - 764 000 тенге, 121 – "Социальный налог" в сумме - 655 000 тенге, 122 "Социальные отчисления в Государственный фонд социального страхования" в сумме - 272 000 тенге, 124 "Отчисления на обязательное социальное медицинское страхование" в сумме - 157 000 тенге программы 01 1 122 001 015 "Аппарат акима района (города областного значения)" перенести на специфику 111 "Оплата труда" в сумме - 12 139 000 тенге, 113 "Компенсационные выплаты" в сумме - 764 000 тенге, 121 – "Социальный налог" в сумме - 655 000 тенге, 122 "Социальные отчисления в Государственный фонд социального страхования" в сумме - 272 000 тенге, 124 "Отчисления на обязательное социальное медицинское страхование" в сумме - 157 000 тенге программы 01 1 122 001 028 "Аппарат акима района (города областного значения)".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Произведенные кассовые расходы по специфике 111 "Оплата труда" в сумме – 8 418 115 тенге, 113 "Компенсационные выплаты" в сумме – 701 002 тенге, 121 – "Социальный налог" в сумме – 490 688 тенге, 122 "Социальные отчисления в Государственный фонд социального страхования" в сумме – 227 505 тенге, 124 "Отчисления на обязательное социальное медицинское страхование" в сумме – 160 760 тенге программы 01 2 452 001 015 "Услуги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значения)" перенести на специфику 111 "Оплата труда" в сумме – 8 418 115 тенге, 113 "Компенсационные выплаты" в сумме – 701 002 тенге, 121 – "Социальный налог" в сумме – 490 688 тенге, 122 "Социальные отчисления в Государственный фонд социального страхования" в сумме – 227 505 тенге, 124 "Отчисления на обязательное социальное медицинское страхование" в сумме – 160 760 тенге программы 01 2 452 001 028 "Услуги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Произведенные кассовые расходы по специфике 111 "Оплата труда" в сумме – 4 668 496 тенге, 121 – "Социальный налог" в сумме – 276 832 тенге, 122 "Социальные отчисления в Государственный фонд социального страхования" в сумме – 123 184 тенге, 124 "Отчисления на обязательное социальное медицинское страхование" в сумме – 83 240 тенге программы 01 5 453 001 015 "Услуги по реализации государственной политики в области формирования и развития экономической политики, системы государственного планирования" перенести на специфику 111 "Оплата труда" в сумме – 4 668 496 тенге, 121 – "Социальный налог" в сумме – 276 832 тенге, 122 "Социальные отчисления в Государственный фонд социального страхования" в сумме – 123 184 тенге, 124 "Отчисления на обязательное социальное медицинское страхование" в сумме – 83 240 тенге программы 01 5 453 001 028 "Услуги по реализации государственной политики в области формирования и развития экономической политики, системы государственного планирования"".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Произведенные кассовые расходы по специфике 111 "Оплата труда" в сумме – 7 073 500 тенге, 113 "Компенсационные выплаты" в сумме – 391 790 тенге, 121 – "Социальный налог" в сумме – 303 000 тенге, 122 "Социальные отчисления в Государственный фонд социального страхования" в сумме – 123 900 тенге, 124 "Отчисления на обязательное социальное медицинское страхование" в сумме – 89 100 тенге программы 01 9 454 001 015 "Услуги по реализации государственной политики на местном уровне в области развития предпринимательства и сельского хозяйства" перенести на специфику 111 "Оплата труда" в сумме – 7 073 500 тенге, 113 "Компенсационные выплаты" в сумме – 391 790 тенге, 121 – "Социальный налог" в сумме – 303 000 тенге, 122 "Социальные отчисления в Государственный фонд социального страхования" в сумме – 123 900 тенге, 124 "Отчисления на обязательное социальное медицинское страхование" в сумме – 89 100 тенге программы 01 9 454 001 028 "Услуги по реализации государственной политики на местном уровне в области развития предпринимательства и сельского хозяйства"".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Произведенные кассовые расходы по специфике 111 "Оплата труда" в сумме – 10 961 377 тенге, 113 "Компенсационные выплаты" в сумме – 798 976 тенге, 121 – "Социальный налог" в сумме – 591 914 тенге, 122 "Социальные отчисления в Государственный фонд социального страхования" в сумме – 345 283 тенге, 124 "Отчисления на обязательное социальное медицинское страхование" в сумме – 219 227 тенге программы 01 9 458 001 015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перенести на специфику 111 "Оплата труда" в сумме – 10 961 377 тенге, 113 "Компенсационные выплаты" в сумме – 798 976 тенге, 121 – "Социальный налог" в сумме – 591 914 тенге, 122 "Социальные отчисления в Государственный фонд социального страхования" в сумме – 345 283 тенге, 124 "Отчисления на обязательное социальное медицинское страхование" в сумме – 219 227 тенге программы 01 9 458 001 028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Произведенные кассовые расходы по специфике 111 "Оплата труда" в сумме – 9 571 000 тенге, 121 – "Социальный налог" в сумме – 572 000 тенге, 122 "Социальные отчисления в Государственный фонд социального страхования" в сумме – 226 000 тенге, 124 "Отчисления на обязательное социальное медицинское страхование" в сумме – 135 000 тенге программы 01 9 801 001 015 "Услуги по реализации государственной политики на местном уровне в сфере занятости, социальных программ и регистрации актов гражданского состояния" перенести на специфику 111 "Оплата труда" в сумме – 9 571 000 тенге, 121 – "Социальный налог" в сумме – 572 000 тенге, 122 "Социальные отчисления в Государственный фонд социального страхования" в сумме – 226 000 тенге, 124 "Отчисления на обязательное социальное медицинское страхование" в сумме – 135 000 тенге программы 01 9 801 001 028 "Услуги по реализации государственной политики на местном уровне в сфере занятости, социальных программ и регистрации актов гражданского состояния"".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Произведенные кассовые расходы по специфике 111 "Оплата труда" в сумме – 6 122 310 тенге, 113 "Компенсационные выплаты" в сумме – 869 858 тенге, 121 – "Социальный налог" в сумме – 133 462 тенге, 122 "Социальные отчисления в Государственный фонд социального страхования" в сумме – 82 047 тенге, 124 "Отчисления на обязательное социальное медицинское страхование" в сумме – 52 194 тенге программы 04 9 464 001 015 "Услуги по реализации государственной политики на местном уровне в области образования" перенести на специфику 111 "Оплата труда" в сумме – 6 122 310 тенге, 113 "Компенсационные выплаты" в сумме – 869 858 тенге, 121 – "Социальный налог" в сумме – 133 462 тенге, 122 "Социальные отчисления в Государственный фонд социального страхования" в сумме – 82 047 тенге, 124 "Отчисления на обязательное социальное медицинское страхование" в сумме – 52 194 тенге программы 04 9 464 001 028 "Услуги по реализации государственной политики на местном уровне в области образования"".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Произведенные кассовые расходы по специфике 111 "Оплата труда" в сумме – 2 728 205 тенге, 113 "Компенсационные выплаты" в сумме – 117 832 тенге, 121 – "Социальный налог" в сумме – 169 825 тенге, 122 "Социальные отчисления в Государственный фонд социального страхования" в сумме – 93 682 тенге, 124 "Отчисления на обязательное социальное медицинское страхование" в сумме – 62 299 тенге программы 07 1 479 001 015 "Услуги по реализации государственной политики на местном уровне в области жилищного фонда" перенести на специфику 111 "Оплата труда" в сумме – 2 728 205 тенге, 113 "Компенсационные выплаты" в сумме – 117 832 тенге, 121 – "Социальный налог" в сумме – 169 825 тенге, 122 "Социальные отчисления в Государственный фонд социального страхования" в сумме – 93 682 тенге, 124 "Отчисления на обязательное социальное медицинское страхование" в сумме – 62 299 тенге программы 07 1 479 001 028 "Услуги по реализации государственной политики на местном уровне в области жилищного фонда"".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Произведенные кассовые расходы по специфике 111 "Оплата труда" в сумме – 1 643 000 тенге, 113 "Компенсационные выплаты" в сумме – 100 000 тенге, 121 – "Социальный налог" в сумме – 58 000 тенге, 122 "Социальные отчисления в Государственный фонд социального страхования" в сумме – 41 000 тенге, 124 "Отчисления на обязательное социальное медицинское страхование" в сумме – 27 000 тенге программы 08 2 465 001 015 "Услуги по реализации государственной политики на местном уровне в сфере физической культуры и спорта" перенести на специфику 111 "Оплата труда" в сумме – 1 643 000 тенге, 113 "Компенсационные выплаты" в сумме – 100 000 тенге, 121 – "Социальный налог" в сумме – 58 000 тенге, 122 "Социальные отчисления в Государственный фонд социального страхования" в сумме – 41 000 тенге, 124 "Отчисления на обязательное социальное медицинское страхование" в сумме – 27 000 тенге программы 08 2 465 001 028 "Услуги по реализации государственной политики на местном уровне в сфере физической культуры и спорта"".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Произведенные кассовые расходы по специфике 111 "Оплата труда" в сумме – 2 481 000 тенге, 113 "Компенсационные выплаты" в сумме – 169 000 тенге, 121 – "Социальный налог" в сумме – 120 000 тенге, 122 "Социальные отчисления в Государственный фонд социального страхования" в сумме – 54 000 тенге, 124 "Отчисления на обязательное социальное медицинское страхование" в сумме – 45 000 тенге программы 08 9 455 001 015 "Услуги по реализации государственной политики на местном уровне в области развития языков и культуры" перенести на специфику 111 "Оплата труда" в сумме – 2 481 000 тенге, 113 "Компенсационные выплаты" в сумме – 169 000 тенге, 121 – "Социальный налог" в сумме – 120 000 тенге, 122 "Социальные отчисления в Государственный фонд социального страхования" в сумме – 54 000 тенге, 124 "Отчисления на обязательное социальное медицинское страхование" в сумме – 45 000 тенге программы 08 9 455 001 028 "Услуги по реализации государственной политики на местном уровне в области развития языков и культуры"".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Произведенные кассовые расходы по специфике 111 "Оплата труда" в сумме – 3 360 535 тенге, 113 "Компенсационные выплаты" в сумме – 216 028 тенге, 121 – "Социальный налог" в сумме – 208 980 тенге, 122 "Социальные отчисления в Государственный фонд социального страхования" в сумме – 78 345 тенге, 124 "Отчисления на обязательное социальное медицинское страхование" в сумме – 67 210 тенге программы 08 9 456 001 015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перенести на специфику 111 "Оплата труда" в сумме – 3 360 535 тенге, 113 "Компенсационные выплаты" в сумме – 216 028 тенге, 121 – "Социальный налог" в сумме – 208 980 тенге, 122 "Социальные отчисления в Государственный фонд социального страхования" в сумме – 78 345 тенге, 124 "Отчисления на обязательное социальное медицинское страхование" в сумме – 67 210 тенге программы 08 9 456 001 028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Произведенные кассовые расходы по специфике 111 "Оплата труда" в сумме – 4 912 000 тенге, 113 "Компенсационные выплаты" в сумме – 640 000 тенге, 121 – "Социальный налог" в сумме – 281 000 тенге, 122 "Социальные отчисления в Государственный фонд социального страхования" в сумме – 163 000 тенге, 124 "Отчисления на обязательное социальное медицинское страхование" в сумме – 105 000 тенге программы 10 6 463 001 015 "Услуги по реализации государственной политики в области регулирования земельных отношений на территории района (города областного значения)" перенести на специфику 111 "Оплата труда" в сумме – 4 912 000 тенге, 113 "Компенсационные выплаты" в сумме – 640 000 тенге, 121 – "Социальный налог" в сумме – 281 000 тенге, 122 "Социальные отчисления в Государственный фонд социального страхования" в сумме – 163 000 тенге, 124 "Отчисления на обязательное социальное медицинское страхование" в сумме – 105 000 тенге программы 10 6 463 001 028 "Услуги по реализации государственной политики в области регулирования земельных отношений на территории района (города областного значения)"".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Произведенные кассовые расходы по специфике 111 "Оплата труда" в сумме – 5 010 604 тенге, 113 "Компенсационные выплаты" в сумме – 699 916 тенге, 121 – "Социальный налог" в сумме – 270 573 тенге, 122 "Социальные отчисления в Государственный фонд социального страхования" в сумме – 157 834 тенге, 124 "Отчисления на обязательное социальное медицинское страхование" в сумме – 100 212 тенге программы 11 2 467 001 015 "Услуги по реализации государственной политики на местном уровне в области строительства" перенести на специфику 111 "Оплата труда" в сумме – 5 010 604 тенге, 113 "Компенсационные выплаты" в сумме – 699 916 тенге, 121 – "Социальный налог" в сумме – 270 573 тенге, 122 "Социальные отчисления в Государственный фонд социального страхования" в сумме – 157 834 тенге, 124 "Отчисления на обязательное социальное медицинское страхование" в сумме – 100 212 тенге программы 11 2 467 001 028 "Услуги по реализации государственной политики на местном уровне в области строительства"".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Произведенные кассовые расходы по специфике 111 "Оплата труда" в сумме – 3 561 000 тенге, 113 "Компенсационные выплаты" в сумме – 381 000 тенге, 121 – "Социальный налог" в сумме – 233 000 тенге, 122 "Социальные отчисления в Государственный фонд социального страхования" в сумме – 86 000 тенге, 124 "Отчисления на обязательное социальное медицинское страхование" в сумме – 54 000 тенге программы 11 2 468 001 015 "Услуги по реализации государственной политики в области архитектуры и градостроительства на местном уровне" перенести на специфику 111 "Оплата труда" в сумме – 3 561 000 тенге, 113 "Компенсационные выплаты" в сумме – 381 000 тенге, 121 – "Социальный налог" в сумме – 233 000 тенге, 122 "Социальные отчисления в Государственный фонд социального страхования" в сумме – 86 000 тенге, 124 "Отчисления на обязательное социальное медицинское страхование" в сумме – 54 000 тенге программы 11 2 468 001 028 "Услуги по реализации государственной политики в области архитектуры и градостроительства на местном уровне"".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LX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29 июня 2020 года № 507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23 декабря 2019 года № 449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225 828 605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181 320 489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74 034 846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64 632 724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7 888 349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 акции,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14 852 020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4759"/>
        <w:gridCol w:w="3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228 165 103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35 967 897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6 271 435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6 270 435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5 350 435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27 160 860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23 524 359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22 211 873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1 831 598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3 205 191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2 355 207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2 355 207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562 393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21 648 875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16 705 663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15 434 287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6 012 153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8 912 934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1 766 779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321 642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3 176 433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3 176 433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2 968 160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19 710 123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18 274 245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12 976 852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5 203 634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467"/>
        <w:gridCol w:w="945"/>
        <w:gridCol w:w="3802"/>
        <w:gridCol w:w="5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2 536 498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-2 536 498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832"/>
        <w:gridCol w:w="1754"/>
        <w:gridCol w:w="1755"/>
        <w:gridCol w:w="2142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