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1fc8" w14:textId="6251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Маслихата города Атырау от 24 декабря 2019 года № 453 "О бюджете сельских округов относящихся к городу Атырау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августа 2020 года № 526. Зарегистрировано Департаментом юстиции Атырауской области 7 сентября 2020 года № 4717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уточнении бюджета сельских округов относящихся к городу Атырау на 2020-2022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24 декабря 2019 года № 453 "О бюджете сельских округов относящихся к городу Атырау на 2020-2022 годы" (зарегистрировано в реестре государственной регистрации нормативных правовых актов за № 4571, опубликовано 17 января 2020 года в эталонном контрольном банке нормативных правовых актов Республики Казахстан) следующие изменений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"43 015" заменить цифрами "55 706";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"26 015" заменить цифрами "38 706";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"43 015" заменить цифрами "63 365";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"-7 659";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"7 659";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"7 659";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"31 271" заменить цифрами "46 105";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"20 271" заменить цифрой "35 105";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"31 271" заменить цифрами "48 522";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"-2 417";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"2 417";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"2 417";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"27 854" заменить цифрами "38 278";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"22 596" заменить цифрами "33 020";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"27 854" заменить цифрами "41 749";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"-3 471";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"3 471";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"3 471";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"66 668" заменить цифрами "143 063";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"38 968" заменить цифрой "115 363";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"66 668" заменить цифрами "160 460";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"-17 397";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"17 397";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"17 397";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"35 957" заменить цифрами "50 163";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"25 957" заменить цифрой "40 163";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"35 957" заменить цифрами "54 533";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"-4 370";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"4 370";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"4 370";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"44 809" заменить цифрами "60 274";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"4 105" заменить цифрой "19 570";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"44 809" заменить цифрами "71 532";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"-11 258";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"11 258";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"11 258";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9, 10, 11, 12, 13, 14, 15, 16, 17 следующего содержания: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Алмалинского сельского округа на 2020-2022 годы согласно приложенияю 19 соответственно, в том числе на 2020 год в следующих объемах: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159 921 тысяч тенге, в том числе: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15 245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144 676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163 980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-4 059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4 059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4 059 тысяч тенге.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Алмалинского сельского округа на 2020-2022 годы согласно приложениям 20, 21 соответственно, в том числе на 2021-2022 годы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139 393 тысяч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15 245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124 148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139 393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Произведенные кассовые расходы по специфике 111 "Оплата труда" в сумме - 2 426 000 тенге, 113 "Компенсационные выплаты" в сумме - 784 000 тенге, 121 "Социальный налог" в сумме - 155 000 тенге, 122 "Социальные отчисления в Государственный фонд социального страхования" в сумме - 46 700 тенге", 124 "Отчисления на обязательное социальное медицинское страхование" в сумме - 34 500 тенге программы Аппарата акима Аксайского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- 2 426 000 тенге, 113 "Компенсационные выплаты" в сумме - 784 000 тенге, 121 "Социальный налог" в сумме - 155 000 тенге, 122 "Социальные отчисления в Государственный фонд социального страхования" в сумме - 46 700 тенге", 124 "Отчисления на обязательное социальное медицинское страхование" в сумме - 34 500 тенге программы 01 1 124 001 028 программы "Аппарат акима города районного значения, села, поселка, сельского округа" Аппарата акима Аксайского сельского округа".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Произведенные кассовые расходы по специфике 111 "Оплата труда" в сумме - 2 010 330 тенге, 121 "Социальный налог" в сумме – 108 558 тенге, 122 "Социальные отчисления в Государственный фонд социального страхования" в сумме – 63 325 тенге", 124 "Отчисления на обязательное социальное медицинское страхование" в сумме – 40 207 тенге программы Аппарата акима Алмалинского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- 2 010 330 тенге, 121 "Социальный налог" в сумме – 108 558 тенге, 122 "Социальные отчисления в Государственный фонд социального страхования" в сумме – 63 325 тенге", 124 "Отчисления на обязательное социальное медицинское страхование" в сумме – 40 207 тенге программы 01 1 124 001 028 программы "Аппарат акима города районного значения, села, поселка, сельского округа" Аппарата акима Алмалинского сельского округа".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Произведенные кассовые расходы по специфике 111 "Оплата труда" в сумме – 3 280 000 тенге, 113 "Компенсационные выплаты" в сумме – 226 000 тенге, 121 "Социальный налог" в сумме – 178 000 тенге, 122 "Социальные отчисления в Государственный фонд социального страхования" в сумме – 105 000 тенге", 124 "Отчисления на обязательное социальное медицинское страхование" в сумме – 59 000 тенге программы Аппарата акима Атырауского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3 280 000 тенге, 113 "Компенсационные выплаты" в сумме – 226 000 тенге, 121 "Социальный налог" в сумме – 178 000 тенге, 122 "Социальные отчисления в Государственный фонд социального страхования" в сумме – 105 000 тенге", 124 "Отчисления на обязательное социальное медицинское страхование" в сумме – 59 000 тенге программы 01 1 124 001 028 программы "Аппарат акима города районного значения, села, поселка, сельского округа" Аппарата акима Атырауского сельского округа".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Произведенные кассовые расходы по специфике 111 "Оплата труда" в сумме – 2 558 312 тенге, 121 "Социальный налог" в сумме – 164 484 тенге, 122 "Социальные отчисления в Государственный фонд социального страхования" в сумме – 55 516 тенге", 124 "Отчисления на обязательное социальное медицинское страхование" в сумме – 34 060 тенге программы Аппарата акима Дамбинского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2 558 312 тенге, 121 "Социальный налог" в сумме – 164 484 тенге, 122 "Социальные отчисления в Государственный фонд социального страхования" в сумме – 55 516 тенге", 124 "Отчисления на обязательное социальное медицинское страхование" в сумме – 34 060 тенге программы 01 1 124 001 028 программы "Аппарат акима города районного значения, села, поселка, сельского округа" Аппарата акима Дамбинского сельского округа".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Произведенные кассовые расходы по специфике 111 "Оплата труда" в сумме – 2 577 575 тенге, 113 "Компенсационные выплаты" в сумме – 296 832 тенге, 121 "Социальный налог" в сумме – 139 189 тенге, 122 "Социальные отчисления в Государственный фонд социального страхования" в сумме – 81 194 тенге", 124 "Отчисления на обязательное социальное медицинское страхование" в сумме – 51 551 тенге программы Аппарата акима Еркинкалинского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2 577 575 тенге, 113 "Компенсационные выплаты" в сумме – 296 832 тенге, 121 "Социальный налог" в сумме – 139 189 тенге, 122 "Социальные отчисления в Государственный фонд социального страхования" в сумме – 81 194 тенге", 124 "Отчисления на обязательное социальное медицинское страхование" в сумме – 51 551 тенге программы 01 1 124 001 028 программы "Аппарат акима города районного значения, села, поселка, сельского округа" Аппарата акима Еркинкалинского сельского округа".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Произведенные кассовые расходы по специфике 111 "Оплата труда" в сумме – 3 515 000 тенге, 113 "Компенсационные выплаты" в сумме – 257 894 тенге, 121 "Социальный налог" в сумме – 188 000 тенге, 122 "Социальные отчисления в Государственный фонд социального страхования" в сумме – 76 016 тенге", 124 "Отчисления на обязательное социальное медицинское страхование" в сумме – 15 465 тенге программы Аппарата акима Кенузекского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3 515 000 тенге, 113 "Компенсационные выплаты" в сумме – 257 894 тенге, 121 "Социальный налог" в сумме – 188 000 тенге, 122 "Социальные отчисления в Государственный фонд социального страхования" в сумме – 76 016 тенге", 124 "Отчисления на обязательное социальное медицинское страхование" в сумме – 15 465 тенге программы 01 1 124 001 028 программы "Аппарат акима города районного значения, села, поселка, сельского округа" Аппарата акима Кенузекского сельского округа".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Произведенные кассовые расходы по специфике 111 "Оплата труда" в сумме – 3 182 408 тенге, 113 "Компенсационные выплаты" в сумме – 397 626 тенге, 121 "Социальный налог" в сумме – 244 763 тенге, 122 "Социальные отчисления в Государственный фонд социального страхования" в сумме – 70 846 тенге", 124 "Отчисления на обязательное социальное медицинское страхование" в сумме – 51 696 тенге программы Аппарата акима Кайыршахтинского сельского округа 01 1 124 001 015 "Аппарат акима города районного значения, села, поселка, сельского округа" перенести на специфику 111 "Оплата труда" в сумме – 3 182 408 тенге, 113 "Компенсационные выплаты" в сумме – 397 626 тенге, 121 "Социальный налог" в сумме – 244 763 тенге, 122 "Социальные отчисления в Государственный фонд социального страхования" в сумме – 70 846 тенге", 124 "Отчисления на обязательное социальное медицинское страхование" в сумме – 51 696 тенге программы 01 1 124 001 028 программы "Аппарат акима города районного значения, села, поселка, сельского округа" Аппарата акима Кайыршахтинского сельского округа".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LXI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24 декабря 2019 года № 453</w:t>
            </w:r>
          </w:p>
        </w:tc>
      </w:tr>
    </w:tbl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-7 659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24 декабря 2019 года № 453</w:t>
            </w:r>
          </w:p>
        </w:tc>
      </w:tr>
    </w:tbl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24 декабря 2019 года № 453</w:t>
            </w:r>
          </w:p>
        </w:tc>
      </w:tr>
    </w:tbl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-3 471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24 декабря 2019 года № 453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6"/>
        <w:gridCol w:w="386"/>
        <w:gridCol w:w="412"/>
        <w:gridCol w:w="416"/>
        <w:gridCol w:w="3"/>
        <w:gridCol w:w="542"/>
        <w:gridCol w:w="1095"/>
        <w:gridCol w:w="9"/>
        <w:gridCol w:w="19"/>
        <w:gridCol w:w="13"/>
        <w:gridCol w:w="1619"/>
        <w:gridCol w:w="965"/>
        <w:gridCol w:w="2432"/>
        <w:gridCol w:w="31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24 декабря 2019 года № 453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24 декабря 2019 года № 453</w:t>
            </w:r>
          </w:p>
        </w:tc>
      </w:tr>
    </w:tbl>
    <w:bookmarkStart w:name="z1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"/>
        <w:gridCol w:w="6"/>
        <w:gridCol w:w="395"/>
        <w:gridCol w:w="412"/>
        <w:gridCol w:w="542"/>
        <w:gridCol w:w="579"/>
        <w:gridCol w:w="797"/>
        <w:gridCol w:w="6"/>
        <w:gridCol w:w="20"/>
        <w:gridCol w:w="6"/>
        <w:gridCol w:w="1669"/>
        <w:gridCol w:w="995"/>
        <w:gridCol w:w="2507"/>
        <w:gridCol w:w="312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-11 258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24 декабря 2019 года № 453</w:t>
            </w:r>
          </w:p>
        </w:tc>
      </w:tr>
    </w:tbl>
    <w:bookmarkStart w:name="z14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983"/>
        <w:gridCol w:w="2477"/>
        <w:gridCol w:w="323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города Атырау от 24 декабря 2019 года № 453</w:t>
            </w:r>
          </w:p>
        </w:tc>
      </w:tr>
    </w:tbl>
    <w:bookmarkStart w:name="z1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521"/>
        <w:gridCol w:w="32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города Атырау от 21 августа 2020 года №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 города Атырау от 24 декабря 2019 года № 453</w:t>
            </w: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521"/>
        <w:gridCol w:w="32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