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19c4" w14:textId="6c91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18 сентября 2019 года № 412 "Об утверждении правил и размера оказания социальной поддержкой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ноября 2020 года № 558. Зарегистрировано Департаментом юстиции Атырауской области 10 декабря 2020 года № 4800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18 сентября 2019 года № 412 "Об утверждении правил и размера оказания социальной поддержкой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Атырау" (зарегистрированное в Реестре государственной регистрации нормативных правовых актов за № 4497, опубликованное 11 октября 2019 года в Эталонном контрольном банке нормативных правовых актов Республики Казахстан) (далее – Решение)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тексте на государственном языке: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"жасайтын" заменить словом "істейтін";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"поддержкой" заменить словом "поддержки";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"размера" заменить словом "размер".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отраслям социальной сферы, правопорядка и депутатской этики (С. Рахимова).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LXIV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Конуспаев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27 ноября 2020 года № 558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18 сентября 2019 года № 412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Атырау.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"Атырауский городской отдел занятости, социальных программ и регистрации актов гражданского состояния".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города Атырау.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8 (восемь) месячных расчетных показателей.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