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3fa5" w14:textId="41c3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15 декабря 2020 года № 570. Зарегистрировано Департаментом юстиции Атырауской области 28 декабря 2020 года № 4841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бюджете города на 2021-2023 годы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14 настоящего решения.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утверждении городского бюджета на 2021-2023 годы, Маслихат города Атырау РЕШИЛ: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229 754 221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205 220 178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559 816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11 092 330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12 881 897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231 337 851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-1 583 630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1 583 630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10 080 477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8 836 860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340 013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Атырауского городского маслихата Атырауской области от 30.11.2021 №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2021 год норматив общей суммы поступлений общегосударственных налогов в бюджет города Атырау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 – 50%;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70%.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Атырауского городского маслихата Атырауской области от 30.11.2021 №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 бюджетных изъятий, перечисляемых из бюджета города Атырау в областной бюджет в сумме 152 991 551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объемы бюджетных трансфертов, передаваемых из городского бюджета в сельские бюджеты, в сумме 117 850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Атыраускому сельскому округу – 20 492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Аксайскому сельскому округу – 6 615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Дамбинскому сельскому округу – 19 495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Еркинкалинскому сельскому округу – 4 076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Кенузекскому сельскому округу – 17 567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Кайыршахтинскому сельскому округу – 3 658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45 947 тысяч тенге.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Атырау следующие меры социальной поддержки: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2021 год в сумме – 706 424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Атырауского городского маслихата Атырауской области от 30.11.2021 №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в городском бюджете на 2021 год предусмотрены из республиканского бюджета бюджетные кредиты местным исполнительным органам в сумме – 0 тысяч тенге на реализацию мер социальной поддержки специалистов.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Атырауского городского маслихата Атырауской области от 30.11.2021 №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в городском бюджете на 2021 год предусмотрены целевые текущие трансферты из республиканского бюджета в следующих объемах: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189 321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17 155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33 238 тысяч тенге – на обеспечение прав и улучшению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99 178 тысяч тенге – на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148 767 тысяч тенге – на предоставление государственных грантов на реализацию новых бизнес-идей;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51 872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Атырауского городского маслихата Атырауской области от 30.11.2021 №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в городском бюджете на 2021 год предусмотрены целевые трансферты на развитие из республиканского бюджета на проектирование, развитие и (или) обустройство инженерно-коммуникационной инфраструктуры, в рамках программы жилищного строительства "Нұрлы жер" - 4 474 083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городском бюджете на 2021 год предусмотрены целевые текущие трансферты из областного бюджета на выполнение государственных обязательств по проектам государственно-частного партнерства – 2 161 738 тысяч тенге".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в городском бюджете на 2021 год предусмотрены целевые трансферты на развитие из областного бюджета на строительство жилья – 2 138 850 тысяч тенге.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(А. Семгалиев) по вопросам экономики, бюджета и аграрного развития.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в городском бюджете на 2021 год предусмотрены целевые текущие трансферты из республиканского бюджета и из Национального фонда Республики Казахстан в сумме - 969 тысяч тенге на увеличение оплаты труда медицинских работников государственных организаций в сфере физической культуры и спорта.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15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Учесть, в городском бюджете на 2021 год предусмотрены поступление кредита в сумме – 481 935 тысяч тенге на проведение капитального ремонта общего имущества объектов кондоминиумов.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16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в городском бюджете на 2021 год предусмотрены целевые трансферты на развитие из республиканского бюджета на развитие систем водоснабжения и водоотведения – 2 300 000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17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в городском бюджете на 2021 год предусмотрены из Республиканского бюджета на реализацию мероприятий по социальной и инженерной инфраструктуре в сельских населенных пунктах в рамках проекта "Ауыл-Ел бесігі" - 192 000 тысяч тенге.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18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Произведенные кассовые расходы по специфике 111 "Оплата труда" в сумме – 15 183 997 тенге, 113 "Компенсационные выплаты" в сумме – 380 153 тенге, 121 – "Социальный налог" в сумме – 826 790 тенге, 122 "Социальные отчисления в Государственный фонд социального страхования" в сумме – 449 638 тенге, 124 "Отчисления на обязательное социальное медицинское страхование" в сумме – 280 976 тенге программы 06 2 801 014 015 "Оказание социальной помощи нуждающимся гражданам на дому" перенести на специфику 111 "Оплата труда" в сумме – 15 183 997 тенге, 113 "Компенсационные выплаты" в сумме – 380 153 тенге, 121 – "Социальный налог" в сумме – 826 790 тенге, 122 "Социальные отчисления в Государственный фонд социального страхования" в сумме – 449 638 тенге, 124 "Отчисления на обязательное социальное медицинское страхование" в сумме – 280 976 тенге программы 06 2 801 014 032 "Оказание социальной помощи нуждающимся гражданам на дому".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19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Произведенные кассовые расходы по специфике 111 "Оплата труда" в сумме – 6 977 000 тенге, 113 "Компенсационные выплаты" в сумме – 50 000 тенге, 121 – "Социальный налог" в сумме – 383 000 тенге, 122 "Социальные отчисления в Государственный фонд социального страхования" в сумме – 195 000 тенге, 124 "Отчисления на обязательное социальное медицинское страхование" в сумме – 124 000 тенге программы 06 2 801 013 015 "Социальная адаптация лиц, не имеющих определенного местожительства" перенести на специфику 111 "Оплата труда" в сумме – 6 977 000 тенге, 113 "Компенсационные выплаты" в сумме – 50 000 тенге, 121 – "Социальный налог" в сумме – 383 000 тенге, 122 "Социальные отчисления в Государственный фонд социального страхования" в сумме – 195 000 тенге, 124 "Отчисления на обязательное социальное медицинское страхование" в сумме – 124 000 тенге программы 06 2 801 013 032 "Социальная адаптация лиц, не имеющих определенного местожительства".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20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по специфике 111 "Оплата труда" в сумме – 10 486 000 тенге, 121 – "Социальный налог" в сумме – 524 000 тенге, 122 "Социальные отчисления в Государственный фонд социального страхования" в сумме – 269 000 тенге, 124 "Отчисления на обязательное социальное медицинское страхование" в сумме – 204 000 тенге программы 06 2 801 023 015 "Обеспечение деятельности центров занятости населения" перенести на специфику 111 "Оплата труда" в сумме – 10 486 000 тенге, 121 – "Социальный налог" в сумме – 524 000 тенге, 122 "Социальные отчисления в Государственный фонд социального страхования" в сумме – 269 000 тенге, 124 "Отчисления на обязательное социальное медицинское страхование" в сумме – 204 000 тенге программы 06 2 801 023 032 "Обеспечение деятельности центров занятости населения".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21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Произведенные кассовые расходы по специфике 322 "Трансферты физическим лицам" в сумме – 12 517 156 тенге программы 06 2 801 011 015 "Социальная помощь отдельным категориям нуждающихся граждан по решениям местных представительных органов" перенести на специфику 322 "Трансферты физическим лицам" в сумме – 12 517 156 тенге программы 06 1 801 010 011 "Государственная адресная социальная помощь".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22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Произведенные кассовые расходы по специфике 111 "Оплата труда" в сумме – 129 483 тенге программы 01 2 452 001 028 "Услуги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значения)" перенести на специфику 112 "Дополнительные денежные выплаты" в сумме – 129 483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23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Планируемые расходы по специфике 812 "Выполнение государственных обязательств по компенсации инвестиционных затрат по проектам государственно-частного партнерства" в сумме – 10 731 737 000 тенге программы 13 9 467 096 028 "Выполнение государственных обязательств по проектам государственно-частного партнерства" перенести на специфику 812 "Выполнение государственных обязательств по компенсации инвестиционных затрат по проектам государственно-частного партнерства" в сумме – 10 731 737 000 тенге программы 13 9 467 096 005 "Выполнение государственных обязательств по компенсации инвестиционных затрат по проектам государственно-частного партнерства" и произведенные кассовые расходы по специфике 812 "Выполнение государственных обязательств по компенсации инвестиционных затрат по проектам государственно-частного партнерства" в сумме – 3 564 750 000 тенге программы 13 9 467 096 028 "Выполнение государственных обязательств по проектам государственно-частного партнерства" перенести на специфику 812 "Выполнение государственных обязательств по компенсации инвестиционных затрат по проектам государственно-частного партнерства" в сумме – 3 564 750 000 тенге программы 13 9 467 096 005 "Выполнение государственных обязательств по компенсации инвестиционных затрат по проектам государственно-частного партнерства".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24 в соответствии с решением Атырауского городского маслихата Атырауской области от 30.06.2021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LХVI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от15 декабря 2020 года № 570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52"/>
    <w:p>
      <w:pPr>
        <w:spacing w:after="0"/>
        <w:ind w:left="0"/>
        <w:jc w:val="both"/>
      </w:pPr>
      <w:bookmarkStart w:name="z90" w:id="53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городского маслихата Атырауской области от 30.11.2021 № </w:t>
      </w:r>
      <w:r>
        <w:rPr>
          <w:rFonts w:ascii="Times New Roman"/>
          <w:b w:val="false"/>
          <w:i w:val="false"/>
          <w:color w:val="ff0000"/>
          <w:sz w:val="28"/>
        </w:rPr>
        <w:t>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3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1143"/>
        <w:gridCol w:w="1303"/>
        <w:gridCol w:w="2213"/>
        <w:gridCol w:w="2706"/>
        <w:gridCol w:w="32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229 754 221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205 220 178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11 747 397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63 817 122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75 477 550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75 477 550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10 323 298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41 043 873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40 067 513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11 092 330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9 898 352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9 898 352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231 337 851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13 890 659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7 674 439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кондаминиумов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15 395 228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11 688 850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11 688 850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11 277 679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14 690 616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14 690 616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152 991 551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25 829 859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-1 583 630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15 декабря 2020 года № 570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28"/>
        <w:gridCol w:w="513"/>
        <w:gridCol w:w="341"/>
        <w:gridCol w:w="1068"/>
        <w:gridCol w:w="27"/>
        <w:gridCol w:w="1436"/>
        <w:gridCol w:w="4481"/>
        <w:gridCol w:w="310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198 333 850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196 208 769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74 767 645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13 259 544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61 508 101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64 618 244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64 618 244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19 423 433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17 454 693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1 373 778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36 159 866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35 008 754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374 153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686 671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162 500 041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20 808 402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от15 декабря 2020 года № 570</w:t>
            </w:r>
          </w:p>
        </w:tc>
      </w:tr>
    </w:tbl>
    <w:bookmarkStart w:name="z9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28"/>
        <w:gridCol w:w="513"/>
        <w:gridCol w:w="341"/>
        <w:gridCol w:w="1068"/>
        <w:gridCol w:w="27"/>
        <w:gridCol w:w="1436"/>
        <w:gridCol w:w="4481"/>
        <w:gridCol w:w="310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198 333 850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196 208 769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74 767 645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13 259 544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61 508 101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64 618 244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64 618 244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19 423 433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17 454 693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1 373 778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36 159 866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35 008 754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374 153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686 671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162 500 041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20 808 402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