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9a1e" w14:textId="7a99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Аккиизтогайского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Жылыойского района Атырауской области от 6 февраля 2020 года № 46 и решение Жылыойского районного маслихата Атырауской области от 7 февраля 2020 года № 43-5. Зарегистрировано Департаментом юстиции Атырауской области 21 февраля 2020 года № 4595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Жылыойского района ПОСТАНОВЛЯЕТ и Жылыойский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Аккиизтогайского сельского округа общей площадью 10903 гектар и протяженностью 43442,7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района (К. Багынов) и на постоянную комиссию (Т. Майлыбаев) районного маслихата по вопросам экологии, сельского хозяйства, агропромышленности, соблюдения законности, правопорядка и депутатской этики.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Жылыойского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Жылыойского района от 6 февраля 2020 года № 46 и Жылыойский районный маслихат от 7 февраля 2020 года № 43-5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Аккиизтогайского сельского округа Жылыойского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– 10903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– 43442,7 метра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