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37083" w14:textId="15370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Жылыойского районного маслихата от 11 декабря 2013 года № 17-22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30 апреля 2020 года № 45-1. Зарегистрировано Департаментом юстиции Атырауской области 4 мая 2020 года № 4644. Утратило силу решением Жылыойского районного маслихата Атырауской области от 28 сентября 2021 года № 9-6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Жылыойского районного маслихата Атырауской области от 28.09.2021 № </w:t>
      </w:r>
      <w:r>
        <w:rPr>
          <w:rFonts w:ascii="Times New Roman"/>
          <w:b w:val="false"/>
          <w:i w:val="false"/>
          <w:color w:val="ff0000"/>
          <w:sz w:val="28"/>
        </w:rPr>
        <w:t>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протоколом заседания межведомственной комиссии по подготовке и организации празднования 75 годовщины Победы в Великой Отечественной войне 1941-1945 годов в Республике Казахстан от 19 марта 2020 года Жылыойский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от 11 декабря 2013 года № 17-22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(зарегистрированное в реестре государственной регистрации нормативных правовых актов за № 2823, опубликованное 16 января 2014 года в газете "Кең Жылой") следующие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пункте 1 к указанному решению: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"300 000" заменить цифрами "1 000 000";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8) согласно приложению данного решения.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(Х. Жамалов) Жылыойского районного маслихата по вопросам социальной защиты населения, здравоохранения, образования, культуры, гендерной политики и по делам молодежи.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Бегайсова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Жылыойский районный маслихат от 30 апреля 2020 года № 45-1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Жылыойского районного маслихата от 11 декабря 2013 года № 17-22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социальной помощи для отдельно взятой категории получателей социальной помощи к памятным датам и праздничным дням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"/>
        <w:gridCol w:w="9858"/>
        <w:gridCol w:w="691"/>
        <w:gridCol w:w="1554"/>
      </w:tblGrid>
      <w:tr>
        <w:trPr>
          <w:trHeight w:val="30" w:hRule="atLeast"/>
        </w:trPr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получателей социальной помощи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Памятные даты и праздничные дни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социальной помощи, тенге</w:t>
            </w:r>
          </w:p>
        </w:tc>
      </w:tr>
      <w:tr>
        <w:trPr>
          <w:trHeight w:val="30" w:hRule="atLeast"/>
        </w:trPr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"для лиц, проработавших (прослуживших) не менее 6 месяцев с 22 июня 1941 года по 9 мая 1945 года , и, не награжденных орденами и медалями бывшего Союза ССР за самоотверженный труд и безупречную воинскую службу в тылу в годы Великой Отечественной войны"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