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e5d0" w14:textId="b1ee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23 декабря 2019 года № 41-2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9 июня 2020 года № 47-4. Зарегистрировано Департаментом юстиции Атырауской области 16 июня 2020 года № 4666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2020-2022 годы,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23 декабря 2019 года № 41-2 "О районном бюджете на 2020-2022 годы" (зарегистрированное в реестре государственной регистрации нормативных правовых актов за № 4563, опубликованное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"46 079 168" заменить цифрами "48 744 910";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"40 624 082" заменить цифрами "43 655 794";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"5 206 027" заменить цифрами "4 840 057";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"46 079 168" заменить цифрами "50 834 232";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чистое бюджетное кредитование цифры "7 953" заменить цифрами "262 782",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бюджетные кредиты цифры "7 953" заменить цифрами "262 782";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"-0" заменить цифрами "-2 095 582";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финансирование дефицита (использование профицита) бюджета цифру "-0" заменить цифрами "2 095 582";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используемые остатки бюджетных средств цифру "0" заменить цифрами "1 834 493".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>-исключить.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Балжигитов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Жылыойского районного маслихата от 9 июня 2020 года № 47-4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Жылыойского районного маслихата от 23 декабря 2019 года № 41-2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21"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48 744 910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43655794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43209393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43131491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090"/>
        <w:gridCol w:w="1090"/>
        <w:gridCol w:w="6795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50834232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7451674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1317512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5795508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723126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 медико-педагогической консультативной помощи населению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23"/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775399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743106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1761169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566664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жилищных сертификатов как социальная помощь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399046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  <w:bookmarkEnd w:id="24"/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25"/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районных(городских)библиотек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26"/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27"/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bookmarkEnd w:id="28"/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2484996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bookmarkEnd w:id="29"/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2084996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35506894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35506894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31342529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3032165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 для реализации мер социальной поддержки специалистов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-2 095 582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