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2f49" w14:textId="8f62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от 25 декабря 2019 года № 42-1 "О бюджетах города Кульсары, поселка Жана-Каратон, сельских округов Жем, Косчагиль, Кара-Арна, Майкумген и Аккиизтогай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12 июня 2020 года № 48-1. Зарегистрировано Департаментом юстиции Атырауской области 19 июня 2020 года № 4671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бюджетов на 2020 год города Кульсары, поселка Жана-Каратон, сельских округов Жем, Косчагиль, Кара-Арна, Майкумген и Аккиизтогай,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25 декабря 2019 года № 42-1 "О бюджетах города Кульсары, поселка Жана-Каратон, сельских округов Жем, Косчагиль, Кара-Арна, Майкумген и Аккиизтогай на 2020-2022 годы" (зарегистрированное в реестре государственной регистрации нормативных правовых актов за № 4575, опубликованное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"515 857" заменить цифрами "673 852";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"206 613" заменить цифрами "364 608";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"515 857" заменить цифрами "728 693".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"- 0" заменить цифрами "-54 841";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финансирование дефицита (использование профицита) бюджета цифру "-0" заменить цифрами "54 841";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используемые остатки бюджетных средств цифру "0" заменить цифрами "54 841".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"304 893" заменить цифрами "344 973";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"12 167" заменить цифрами "20 117";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"292 606" заменить цифрами "324 736";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"304 893" заменить цифрами "349 985".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"- 0" заменить цифрами "- 5 012";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финансирование дефицита (использование профицита) бюджета цифру "-0" заменить цифрами "5 012";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используемые остатки бюджетных средств цифру "0" заменить цифрами "5 012".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"102 429" заменить цифрами "144 154";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"5 303" заменить цифрами "6 443";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"96 988" заменить цифрами "137 573";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"102 429" заменить цифрами "146 275".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"- 0" заменить цифрами "-2 121";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финансирование дефицита (использование профицита) бюджета цифру "-0" заменить цифрами "2 121";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используемые остатки бюджетных средств цифру "0" заменить цифрами "2 121".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"131 222" заменить цифрами "171 819";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"7 041" заменить цифрами "9 985";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"123 485" заменить цифрами "161 138";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"131 222" заменить цифрами "174 289".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"- 0" заменить цифрами "- 2 470";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финансирование дефицита (использование профицита) бюджета цифру "-0" заменить цифрами "2 470";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используемые остатки бюджетных средств цифру "0" заменить цифрами "2 470".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"100 554" заменить цифрами "142 407";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"4 287" заменить цифрами "4 776";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"95 857" заменить цифрами "137 221";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"100 554" заменить цифрами "143 837".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"- 0" заменить цифрами "- 1 430";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финансирование дефицита (использование профицита) бюджета цифру "-0" заменить цифрами "1 430";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используемые остатки бюджетных средств цифру "0" заменить цифрами "1 430".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"75 848" заменить цифрами "112 900";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"73 745" заменить цифрами "110 797";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"75 848" заменить цифрами "112 900".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"94 995" заменить цифрами "132 700";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"92 454" заменить цифрами "130 159";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"94 995" заменить цифрами "132 700".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исключить.</w:t>
      </w:r>
    </w:p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 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Жылыойского районного маслихата от 12 июня 2020 года № 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Жылыойского районного маслихата от 25 декабря 2019 года № 42-1</w:t>
            </w:r>
          </w:p>
        </w:tc>
      </w:tr>
    </w:tbl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Кульсары на 2020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77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7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658 628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500563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4222"/>
        <w:gridCol w:w="43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79"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- 54 841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Жылыойского районного маслихата от 12 июня 2020 года № 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Жылыойского районного маслихата от 25 декабря 2019 года № 42-1</w:t>
            </w:r>
          </w:p>
        </w:tc>
      </w:tr>
    </w:tbl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поселка Жана-Каратон на 2020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469"/>
        <w:gridCol w:w="25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81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82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83"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- 5 012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Жылыойского районного маслихата от 12 июня 2020 года № 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Жылыойского районного маслихата от 25 декабря 2019 года № 42-1</w:t>
            </w:r>
          </w:p>
        </w:tc>
      </w:tr>
    </w:tbl>
    <w:bookmarkStart w:name="z9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Жемского сельского округа на 2020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469"/>
        <w:gridCol w:w="25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85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86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4431"/>
        <w:gridCol w:w="39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87"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- 2 121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Жылыойского районного маслихата от 12 июня 2020 года № 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Жылыойского районного маслихата от 25 декабря 2019 года № 42-1</w:t>
            </w:r>
          </w:p>
        </w:tc>
      </w:tr>
    </w:tbl>
    <w:bookmarkStart w:name="z10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Косчагильского сельского округа на 2020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469"/>
        <w:gridCol w:w="25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89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90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  <w:bookmarkEnd w:id="91"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92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Жылыойского районного маслихата от 12 июня 2020 года № 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Жылыойского районного маслихата от 25 декабря 2019 года № 42-1</w:t>
            </w:r>
          </w:p>
        </w:tc>
      </w:tr>
    </w:tbl>
    <w:bookmarkStart w:name="z11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Кара-Арнинского сельского округа на 2020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469"/>
        <w:gridCol w:w="25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  <w:bookmarkEnd w:id="94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142 407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9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4"/>
        <w:gridCol w:w="1130"/>
        <w:gridCol w:w="4546"/>
        <w:gridCol w:w="37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96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-1 430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Жылыойского районного маслихата от 12 июня 2020 года № 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Жылыойского районного маслихата от 25 декабря 2019 года № 42-1</w:t>
            </w:r>
          </w:p>
        </w:tc>
      </w:tr>
    </w:tbl>
    <w:bookmarkStart w:name="z11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Майкумгенского сельского округа на 2020 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469"/>
        <w:gridCol w:w="25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98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9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100"/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Жылыойского районногомаслихата от 12 июня 2020 года № 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Жылыойского районного маслихата от 25 декабря 2019 года № 42-1</w:t>
            </w:r>
          </w:p>
        </w:tc>
      </w:tr>
    </w:tbl>
    <w:bookmarkStart w:name="z12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Аккиизтогайского сельского округа на 2020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469"/>
        <w:gridCol w:w="25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02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3"/>
        <w:gridCol w:w="1374"/>
        <w:gridCol w:w="5902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(тысяча тенге)</w:t>
            </w:r>
          </w:p>
          <w:bookmarkEnd w:id="103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