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7fe95" w14:textId="307fe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коэффициентов зонирования (К зон), учитывающий месторасположение объекта налогообложения в населенных пунктах Жылыойского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Жылыойского района Атырауской области от 14 сентября 2020 года № 253. Зарегистрировано Департаментом юстиции Атырауской области 18 сентября 2020 года № 4730. Утратило силу постановлением акимата Жылыойского района Атырауской области от 15 июля 2022 года № 180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Жылыойского района Атырауской области от 15.07.2022 № </w:t>
      </w:r>
      <w:r>
        <w:rPr>
          <w:rFonts w:ascii="Times New Roman"/>
          <w:b w:val="false"/>
          <w:i w:val="false"/>
          <w:color w:val="ff0000"/>
          <w:sz w:val="28"/>
        </w:rPr>
        <w:t>180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529 Кодекса Республики Казахстан от 25 декабря 2017 года "О налогах и других обязательных платежах в бюджет (Налоговый кодекс)",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коммуникаций Республики Казахстан от 12 ноября 2018 года "Об утверждении Методики расчета коэффициента зонирования" (зарегистрирован в Реестре государственной регистрации нормативных правовых актов за № 17847),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28 января 2016 года "Об утверждении коэффициента зонирования, учитывающего месторасположение объекта налогообложения в населенном пункте" (зарегистрирован в Реестре государственной регистрации нормативных правовых актов за № 13326), акимат Жылыойского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коэффициенты зонирования (К зон), учитывающий месторасположение объекта налогообложения в населенных пунктах Жылыойского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Жылыойского района Рашева Ж.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 и распространяется на провоотношения, возникшие с 1 января 2021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Жылыойского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Жамалов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Жылыойского района от 14 сентября 2020 года № 253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Коэффициенты зонирования (К зон), учитывающий месторасположение объекта налогообложения в населенных пунктах Жылыойского района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Месторасположение объекта налогообложения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зонирования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Шокпартогай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Тургызба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Кульсары – 2, 3, 5 участок, микрорайон Достык, Мерей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Кульсары – микрорайон Центральный, 7 участок, микрорайон Мечеть, ПНГС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Кульсары – 1, 6, 8 участки, микрорайон Привокзальный, микрорайон Аэропорт, 2, 3, 4, 5 микрорайон, микрорайон Тулес, микрорайон СМП-615, микрорайон Мурагер, 2 старый микрорайон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Аккизтогай, село Майкумген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Косчагил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Промзона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Промзона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Промзона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Промзона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Промзона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Жана Каратон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Кульсары – 4, 8, 9 участок, микрорайон СМП-224, микрорайон Береке, микрорайон Автодорожников, 1 микрорайон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Кульсары – 5 участок, микрорайон Кен Жылыой, микрорайон Жадырасын, микрорайон Болашак, микрорайон Геологоразведчиков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Тенгиз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