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e9acd" w14:textId="d1e9a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Жылыойского районного маслихата от 28 апреля 2016 года № 2-5 "О дополнительном регламентировании порядка проведения мирных собраний, митингов, шествий, пикетов и демонстраций в Жылыойском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15 сентября 2020 года № 50-5. Зарегистрировано Департаментом юстиции Атырауской области 28 сентября 2020 года № 4736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Жылыойский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от 28 апреля 2016 года № 2-5 "О дополнительном регламентировании порядка проведения мирных собраний, митингов, шествий, пикетов и демонстраций в Жылыойском районе" (зарегистрированное в реестре государственной регистрации нормативных правовых актов за № 3522, опубликованное в информационно-правовой системе "Әділет" 1 июня 2016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руководителя аппарата маслихата Жылыойского района (Н. Бектембаева).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Таласов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